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B30E" w14:textId="77777777" w:rsidR="00366CAF" w:rsidRDefault="00B83AF7" w:rsidP="00A92779">
      <w:pPr>
        <w:pStyle w:val="RecipientAddress"/>
        <w:jc w:val="center"/>
      </w:pPr>
      <w:r>
        <w:rPr>
          <w:noProof/>
          <w:lang w:eastAsia="en-US" w:bidi="ar-SA"/>
        </w:rPr>
        <w:drawing>
          <wp:anchor distT="0" distB="0" distL="114300" distR="114300" simplePos="0" relativeHeight="251646464" behindDoc="1" locked="0" layoutInCell="1" allowOverlap="1" wp14:anchorId="60B1F1AB" wp14:editId="2591199F">
            <wp:simplePos x="0" y="0"/>
            <wp:positionH relativeFrom="column">
              <wp:posOffset>2486025</wp:posOffset>
            </wp:positionH>
            <wp:positionV relativeFrom="paragraph">
              <wp:posOffset>283210</wp:posOffset>
            </wp:positionV>
            <wp:extent cx="1790700" cy="714375"/>
            <wp:effectExtent l="95250" t="95250" r="95250" b="104775"/>
            <wp:wrapThrough wrapText="bothSides">
              <wp:wrapPolygon edited="0">
                <wp:start x="-1149" y="-2880"/>
                <wp:lineTo x="-1149" y="24192"/>
                <wp:lineTo x="22519" y="24192"/>
                <wp:lineTo x="22519" y="-2880"/>
                <wp:lineTo x="-1149" y="-288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714375"/>
                    </a:xfrm>
                    <a:prstGeom prst="rect">
                      <a:avLst/>
                    </a:prstGeom>
                    <a:ln w="88900" cap="sq" cmpd="thickThin">
                      <a:solidFill>
                        <a:schemeClr val="accent5">
                          <a:lumMod val="75000"/>
                        </a:scheme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24960" behindDoc="1" locked="0" layoutInCell="1" allowOverlap="1" wp14:anchorId="4A909CD6" wp14:editId="28DDA0CD">
                <wp:simplePos x="0" y="0"/>
                <wp:positionH relativeFrom="column">
                  <wp:posOffset>85725</wp:posOffset>
                </wp:positionH>
                <wp:positionV relativeFrom="paragraph">
                  <wp:posOffset>331470</wp:posOffset>
                </wp:positionV>
                <wp:extent cx="6715125" cy="609600"/>
                <wp:effectExtent l="76200" t="76200" r="104775" b="95250"/>
                <wp:wrapNone/>
                <wp:docPr id="8" name="Rounded Rectangle 8"/>
                <wp:cNvGraphicFramePr/>
                <a:graphic xmlns:a="http://schemas.openxmlformats.org/drawingml/2006/main">
                  <a:graphicData uri="http://schemas.microsoft.com/office/word/2010/wordprocessingShape">
                    <wps:wsp>
                      <wps:cNvSpPr/>
                      <wps:spPr>
                        <a:xfrm>
                          <a:off x="0" y="0"/>
                          <a:ext cx="6715125" cy="6096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87C77" id="Rounded Rectangle 8" o:spid="_x0000_s1026" style="position:absolute;margin-left:6.75pt;margin-top:26.1pt;width:528.75pt;height:4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" fillcolor="#b7efff [823]" strokecolor="#00addc [3207]" strokeweight=".33333mm">
                <v:fill color2="#c5f2ff [663]" rotate="t" colors="0 #deeefa;26214f #aad9f5;.5 #a2d6f5;42598f #aad9f5;1 #e5f2fb" focus="100%" type="gradient">
                  <o:fill v:ext="view" type="gradientUnscaled"/>
                </v:fill>
              </v:roundrect>
            </w:pict>
          </mc:Fallback>
        </mc:AlternateContent>
      </w:r>
    </w:p>
    <w:p w14:paraId="79F6236F" w14:textId="77777777" w:rsidR="0040736B" w:rsidRDefault="00B83AF7" w:rsidP="00A758E6">
      <w:pPr>
        <w:pStyle w:val="Footer"/>
        <w:tabs>
          <w:tab w:val="clear" w:pos="4320"/>
          <w:tab w:val="clear" w:pos="8640"/>
        </w:tabs>
        <w:rPr>
          <w:rFonts w:ascii="Batang" w:eastAsia="Batang" w:hAnsi="Batang"/>
        </w:rPr>
      </w:pPr>
      <w:r>
        <w:rPr>
          <w:noProof/>
          <w:lang w:eastAsia="en-US" w:bidi="ar-SA"/>
        </w:rPr>
        <mc:AlternateContent>
          <mc:Choice Requires="wps">
            <w:drawing>
              <wp:anchor distT="0" distB="0" distL="114300" distR="114300" simplePos="0" relativeHeight="251692544" behindDoc="0" locked="0" layoutInCell="1" allowOverlap="1" wp14:anchorId="596E90E4" wp14:editId="01B9726B">
                <wp:simplePos x="0" y="0"/>
                <wp:positionH relativeFrom="column">
                  <wp:posOffset>4486910</wp:posOffset>
                </wp:positionH>
                <wp:positionV relativeFrom="paragraph">
                  <wp:posOffset>11430</wp:posOffset>
                </wp:positionV>
                <wp:extent cx="1604010" cy="474345"/>
                <wp:effectExtent l="95250" t="95250" r="91440" b="97155"/>
                <wp:wrapNone/>
                <wp:docPr id="3" name="Text Box 3"/>
                <wp:cNvGraphicFramePr/>
                <a:graphic xmlns:a="http://schemas.openxmlformats.org/drawingml/2006/main">
                  <a:graphicData uri="http://schemas.microsoft.com/office/word/2010/wordprocessingShape">
                    <wps:wsp>
                      <wps:cNvSpPr txBox="1"/>
                      <wps:spPr>
                        <a:xfrm>
                          <a:off x="0" y="0"/>
                          <a:ext cx="1604010" cy="474345"/>
                        </a:xfrm>
                        <a:prstGeom prst="rect">
                          <a:avLst/>
                        </a:prstGeom>
                        <a:solidFill>
                          <a:srgbClr val="00ADDC"/>
                        </a:solidFill>
                        <a:ln w="38100" cap="flat" cmpd="sng" algn="ctr">
                          <a:solidFill>
                            <a:sysClr val="window" lastClr="FFFFFF"/>
                          </a:solidFill>
                          <a:prstDash val="solid"/>
                        </a:ln>
                        <a:effectLst>
                          <a:glow rad="63500">
                            <a:srgbClr val="00ADDC">
                              <a:alpha val="45000"/>
                              <a:satMod val="120000"/>
                            </a:srgbClr>
                          </a:glow>
                        </a:effectLst>
                      </wps:spPr>
                      <wps:txbx>
                        <w:txbxContent>
                          <w:p w14:paraId="12AEB81D" w14:textId="77777777" w:rsidR="009E4218" w:rsidRDefault="009E4218" w:rsidP="00C375B4">
                            <w:pPr>
                              <w:spacing w:after="0" w:line="240" w:lineRule="auto"/>
                              <w:jc w:val="center"/>
                              <w:rPr>
                                <w:rFonts w:ascii="Segoe Print" w:hAnsi="Segoe Print"/>
                                <w:sz w:val="16"/>
                              </w:rPr>
                            </w:pPr>
                            <w:r>
                              <w:rPr>
                                <w:rFonts w:ascii="Segoe Print" w:hAnsi="Segoe Print"/>
                                <w:sz w:val="16"/>
                              </w:rPr>
                              <w:t>Phone# 801-397-0937</w:t>
                            </w:r>
                          </w:p>
                          <w:p w14:paraId="53D9FB8A" w14:textId="77777777" w:rsidR="009E4218" w:rsidRPr="00C375B4" w:rsidRDefault="009E4218" w:rsidP="00C375B4">
                            <w:pPr>
                              <w:spacing w:after="0" w:line="240" w:lineRule="auto"/>
                              <w:jc w:val="center"/>
                              <w:rPr>
                                <w:rFonts w:ascii="Segoe Print" w:hAnsi="Segoe Print"/>
                                <w:sz w:val="16"/>
                              </w:rPr>
                            </w:pPr>
                            <w:r>
                              <w:rPr>
                                <w:rFonts w:ascii="Segoe Print" w:hAnsi="Segoe Print"/>
                                <w:sz w:val="16"/>
                              </w:rPr>
                              <w:t>Email: brydenac@aol.com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E90E4" id="_x0000_t202" coordsize="21600,21600" o:spt="202" path="m,l,21600r21600,l21600,xe">
                <v:stroke joinstyle="miter"/>
                <v:path gradientshapeok="t" o:connecttype="rect"/>
              </v:shapetype>
              <v:shape id="Text Box 3" o:spid="_x0000_s1026" type="#_x0000_t202" style="position:absolute;margin-left:353.3pt;margin-top:.9pt;width:126.3pt;height:37.3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" fillcolor="#00addc" strokecolor="window" strokeweight="3pt">
                <v:textbox>
                  <w:txbxContent>
                    <w:p w14:paraId="12AEB81D" w14:textId="77777777" w:rsidR="009E4218" w:rsidRDefault="009E4218" w:rsidP="00C375B4">
                      <w:pPr>
                        <w:spacing w:after="0" w:line="240" w:lineRule="auto"/>
                        <w:jc w:val="center"/>
                        <w:rPr>
                          <w:rFonts w:ascii="Segoe Print" w:hAnsi="Segoe Print"/>
                          <w:sz w:val="16"/>
                        </w:rPr>
                      </w:pPr>
                      <w:r>
                        <w:rPr>
                          <w:rFonts w:ascii="Segoe Print" w:hAnsi="Segoe Print"/>
                          <w:sz w:val="16"/>
                        </w:rPr>
                        <w:t>Phone# 801-397-0937</w:t>
                      </w:r>
                    </w:p>
                    <w:p w14:paraId="53D9FB8A" w14:textId="77777777" w:rsidR="009E4218" w:rsidRPr="00C375B4" w:rsidRDefault="009E4218" w:rsidP="00C375B4">
                      <w:pPr>
                        <w:spacing w:after="0" w:line="240" w:lineRule="auto"/>
                        <w:jc w:val="center"/>
                        <w:rPr>
                          <w:rFonts w:ascii="Segoe Print" w:hAnsi="Segoe Print"/>
                          <w:sz w:val="16"/>
                        </w:rPr>
                      </w:pPr>
                      <w:r>
                        <w:rPr>
                          <w:rFonts w:ascii="Segoe Print" w:hAnsi="Segoe Print"/>
                          <w:sz w:val="16"/>
                        </w:rPr>
                        <w:t>Email: brydenac@aol.com</w:t>
                      </w:r>
                    </w:p>
                  </w:txbxContent>
                </v:textbox>
              </v:shape>
            </w:pict>
          </mc:Fallback>
        </mc:AlternateContent>
      </w:r>
      <w:r>
        <w:rPr>
          <w:noProof/>
          <w:lang w:eastAsia="en-US" w:bidi="ar-SA"/>
        </w:rPr>
        <mc:AlternateContent>
          <mc:Choice Requires="wps">
            <w:drawing>
              <wp:anchor distT="0" distB="0" distL="114300" distR="114300" simplePos="0" relativeHeight="251667968" behindDoc="0" locked="0" layoutInCell="1" allowOverlap="1" wp14:anchorId="42672273" wp14:editId="09A17CBC">
                <wp:simplePos x="0" y="0"/>
                <wp:positionH relativeFrom="column">
                  <wp:posOffset>685800</wp:posOffset>
                </wp:positionH>
                <wp:positionV relativeFrom="paragraph">
                  <wp:posOffset>8255</wp:posOffset>
                </wp:positionV>
                <wp:extent cx="1524000" cy="476250"/>
                <wp:effectExtent l="95250" t="95250" r="95250" b="95250"/>
                <wp:wrapNone/>
                <wp:docPr id="2" name="Text Box 2"/>
                <wp:cNvGraphicFramePr/>
                <a:graphic xmlns:a="http://schemas.openxmlformats.org/drawingml/2006/main">
                  <a:graphicData uri="http://schemas.microsoft.com/office/word/2010/wordprocessingShape">
                    <wps:wsp>
                      <wps:cNvSpPr txBox="1"/>
                      <wps:spPr>
                        <a:xfrm>
                          <a:off x="0" y="0"/>
                          <a:ext cx="1524000" cy="476250"/>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78D9ABE5" w14:textId="77777777" w:rsidR="009E4218" w:rsidRPr="00C375B4" w:rsidRDefault="009E4218" w:rsidP="00C375B4">
                            <w:pPr>
                              <w:spacing w:after="0" w:line="240" w:lineRule="auto"/>
                              <w:jc w:val="center"/>
                              <w:rPr>
                                <w:rFonts w:ascii="Segoe Print" w:hAnsi="Segoe Print"/>
                                <w:sz w:val="16"/>
                              </w:rPr>
                            </w:pPr>
                            <w:r w:rsidRPr="00C375B4">
                              <w:rPr>
                                <w:rFonts w:ascii="Segoe Print" w:hAnsi="Segoe Print"/>
                                <w:sz w:val="16"/>
                              </w:rPr>
                              <w:t>595 North 500 West</w:t>
                            </w:r>
                          </w:p>
                          <w:p w14:paraId="51A46767" w14:textId="77777777" w:rsidR="009E4218" w:rsidRPr="00C375B4" w:rsidRDefault="009E4218" w:rsidP="00C375B4">
                            <w:pPr>
                              <w:spacing w:after="0" w:line="240" w:lineRule="auto"/>
                              <w:jc w:val="center"/>
                              <w:rPr>
                                <w:rFonts w:ascii="Segoe Print" w:hAnsi="Segoe Print"/>
                                <w:sz w:val="16"/>
                              </w:rPr>
                            </w:pPr>
                            <w:r w:rsidRPr="00C375B4">
                              <w:rPr>
                                <w:rFonts w:ascii="Segoe Print" w:hAnsi="Segoe Print"/>
                                <w:sz w:val="16"/>
                              </w:rPr>
                              <w:t xml:space="preserve">Bountiful, </w:t>
                            </w:r>
                            <w:r>
                              <w:rPr>
                                <w:rFonts w:ascii="Segoe Print" w:hAnsi="Segoe Print"/>
                                <w:sz w:val="16"/>
                              </w:rPr>
                              <w:t>Ut. 84010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2273" id="Text Box 2" o:spid="_x0000_s1027" type="#_x0000_t202" style="position:absolute;margin-left:54pt;margin-top:.65pt;width:120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" fillcolor="#00addc [3207]" strokecolor="white [3201]" strokeweight="3pt">
                <v:textbox>
                  <w:txbxContent>
                    <w:p w14:paraId="78D9ABE5" w14:textId="77777777" w:rsidR="009E4218" w:rsidRPr="00C375B4" w:rsidRDefault="009E4218" w:rsidP="00C375B4">
                      <w:pPr>
                        <w:spacing w:after="0" w:line="240" w:lineRule="auto"/>
                        <w:jc w:val="center"/>
                        <w:rPr>
                          <w:rFonts w:ascii="Segoe Print" w:hAnsi="Segoe Print"/>
                          <w:sz w:val="16"/>
                        </w:rPr>
                      </w:pPr>
                      <w:r w:rsidRPr="00C375B4">
                        <w:rPr>
                          <w:rFonts w:ascii="Segoe Print" w:hAnsi="Segoe Print"/>
                          <w:sz w:val="16"/>
                        </w:rPr>
                        <w:t>595 North 500 West</w:t>
                      </w:r>
                    </w:p>
                    <w:p w14:paraId="51A46767" w14:textId="77777777" w:rsidR="009E4218" w:rsidRPr="00C375B4" w:rsidRDefault="009E4218" w:rsidP="00C375B4">
                      <w:pPr>
                        <w:spacing w:after="0" w:line="240" w:lineRule="auto"/>
                        <w:jc w:val="center"/>
                        <w:rPr>
                          <w:rFonts w:ascii="Segoe Print" w:hAnsi="Segoe Print"/>
                          <w:sz w:val="16"/>
                        </w:rPr>
                      </w:pPr>
                      <w:r w:rsidRPr="00C375B4">
                        <w:rPr>
                          <w:rFonts w:ascii="Segoe Print" w:hAnsi="Segoe Print"/>
                          <w:sz w:val="16"/>
                        </w:rPr>
                        <w:t xml:space="preserve">Bountiful, </w:t>
                      </w:r>
                      <w:proofErr w:type="spellStart"/>
                      <w:r>
                        <w:rPr>
                          <w:rFonts w:ascii="Segoe Print" w:hAnsi="Segoe Print"/>
                          <w:sz w:val="16"/>
                        </w:rPr>
                        <w:t>Ut.</w:t>
                      </w:r>
                      <w:proofErr w:type="spellEnd"/>
                      <w:r>
                        <w:rPr>
                          <w:rFonts w:ascii="Segoe Print" w:hAnsi="Segoe Print"/>
                          <w:sz w:val="16"/>
                        </w:rPr>
                        <w:t xml:space="preserve"> 84010</w:t>
                      </w:r>
                    </w:p>
                  </w:txbxContent>
                </v:textbox>
              </v:shape>
            </w:pict>
          </mc:Fallback>
        </mc:AlternateContent>
      </w:r>
    </w:p>
    <w:p w14:paraId="72BA4332" w14:textId="77777777" w:rsidR="00391D8E" w:rsidRDefault="00391D8E" w:rsidP="00290292">
      <w:pPr>
        <w:pStyle w:val="Address"/>
        <w:spacing w:line="240" w:lineRule="auto"/>
        <w:rPr>
          <w:rFonts w:ascii="Tempus Sans ITC" w:hAnsi="Tempus Sans ITC"/>
        </w:rPr>
      </w:pPr>
    </w:p>
    <w:p w14:paraId="6EB0C854" w14:textId="77777777" w:rsidR="00B83AF7" w:rsidRPr="000D15E5" w:rsidRDefault="00B83AF7" w:rsidP="00083405">
      <w:pPr>
        <w:pStyle w:val="Address"/>
        <w:spacing w:line="240" w:lineRule="auto"/>
        <w:jc w:val="center"/>
        <w:rPr>
          <w:rFonts w:ascii="Malgun Gothic Semilight" w:eastAsia="Malgun Gothic Semilight" w:hAnsi="Malgun Gothic Semilight" w:cs="Malgun Gothic Semilight"/>
          <w:b/>
          <w:u w:val="single"/>
        </w:rPr>
      </w:pPr>
    </w:p>
    <w:p w14:paraId="0F021F67" w14:textId="77777777" w:rsidR="00B83AF7" w:rsidRPr="004D3395" w:rsidRDefault="00B83AF7" w:rsidP="00083405">
      <w:pPr>
        <w:pStyle w:val="Address"/>
        <w:spacing w:line="240" w:lineRule="auto"/>
        <w:jc w:val="center"/>
        <w:rPr>
          <w:rFonts w:ascii="Girls Have Many Secrets" w:eastAsia="Malgun Gothic Semilight" w:hAnsi="Girls Have Many Secrets" w:cs="Malgun Gothic Semilight"/>
          <w:b/>
          <w:sz w:val="10"/>
          <w:u w:val="single"/>
        </w:rPr>
      </w:pPr>
    </w:p>
    <w:p w14:paraId="5F7B60A6" w14:textId="77777777" w:rsidR="00B71C50" w:rsidRPr="00A30380" w:rsidRDefault="00083405" w:rsidP="00083405">
      <w:pPr>
        <w:pStyle w:val="Address"/>
        <w:spacing w:line="240" w:lineRule="auto"/>
        <w:jc w:val="center"/>
        <w:rPr>
          <w:rFonts w:ascii="Imprima" w:eastAsia="GungsuhChe" w:hAnsi="Imprima" w:cs="FreesiaUPC"/>
          <w:b/>
          <w:sz w:val="36"/>
          <w:u w:val="single"/>
        </w:rPr>
      </w:pPr>
      <w:r w:rsidRPr="00A30380">
        <w:rPr>
          <w:rFonts w:ascii="Imprima" w:eastAsia="GungsuhChe" w:hAnsi="Imprima" w:cs="FreesiaUPC"/>
          <w:b/>
          <w:sz w:val="36"/>
          <w:u w:val="single"/>
        </w:rPr>
        <w:t>CONTRACT AGREEMENT FOR CHILDCARE</w:t>
      </w:r>
    </w:p>
    <w:p w14:paraId="1B379CEB" w14:textId="77777777" w:rsidR="004C4857" w:rsidRPr="00504AF8" w:rsidRDefault="004C4857" w:rsidP="00083405">
      <w:pPr>
        <w:pStyle w:val="Address"/>
        <w:spacing w:line="240" w:lineRule="auto"/>
        <w:rPr>
          <w:rFonts w:ascii="Imprima" w:eastAsia="GungsuhChe" w:hAnsi="Imprima" w:cs="FreesiaUPC"/>
          <w:b/>
          <w:sz w:val="10"/>
          <w:szCs w:val="16"/>
        </w:rPr>
      </w:pPr>
    </w:p>
    <w:p w14:paraId="7C1D2AA1" w14:textId="43E8EEA9" w:rsidR="00CC71D5" w:rsidRPr="00504AF8" w:rsidRDefault="004C4857" w:rsidP="004C4857">
      <w:pPr>
        <w:pStyle w:val="Address"/>
        <w:spacing w:line="240" w:lineRule="auto"/>
        <w:rPr>
          <w:rFonts w:ascii="Imprima" w:eastAsia="GungsuhChe" w:hAnsi="Imprima" w:cs="FreesiaUPC"/>
          <w:sz w:val="2"/>
          <w:szCs w:val="2"/>
        </w:rPr>
      </w:pPr>
      <w:r w:rsidRPr="00A30380">
        <w:rPr>
          <w:rFonts w:ascii="Imprima" w:eastAsia="GungsuhChe" w:hAnsi="Imprima" w:cs="FreesiaUPC"/>
          <w:sz w:val="28"/>
        </w:rPr>
        <w:t xml:space="preserve">This childcare contract is </w:t>
      </w:r>
      <w:r w:rsidR="009C195F" w:rsidRPr="00A30380">
        <w:rPr>
          <w:rFonts w:ascii="Imprima" w:eastAsia="GungsuhChe" w:hAnsi="Imprima" w:cs="FreesiaUPC"/>
          <w:sz w:val="28"/>
        </w:rPr>
        <w:t>between</w:t>
      </w:r>
      <w:r w:rsidR="00505EEF" w:rsidRPr="00A30380">
        <w:rPr>
          <w:rFonts w:ascii="Imprima" w:eastAsia="GungsuhChe" w:hAnsi="Imprima" w:cs="FreesiaUPC"/>
          <w:sz w:val="28"/>
        </w:rPr>
        <w:t xml:space="preserve"> </w:t>
      </w:r>
      <w:r w:rsidRPr="00A30380">
        <w:rPr>
          <w:rFonts w:ascii="Imprima" w:eastAsia="GungsuhChe" w:hAnsi="Imprima" w:cs="FreesiaUPC"/>
          <w:b/>
          <w:sz w:val="28"/>
          <w:szCs w:val="28"/>
        </w:rPr>
        <w:t>Bryden Academy Learning &amp; Daycar</w:t>
      </w:r>
      <w:r w:rsidR="00505EEF" w:rsidRPr="00A30380">
        <w:rPr>
          <w:rFonts w:ascii="Imprima" w:eastAsia="GungsuhChe" w:hAnsi="Imprima" w:cs="FreesiaUPC"/>
          <w:b/>
          <w:sz w:val="28"/>
          <w:szCs w:val="28"/>
        </w:rPr>
        <w:t xml:space="preserve">e </w:t>
      </w:r>
      <w:r w:rsidR="00505EEF" w:rsidRPr="00A30380">
        <w:rPr>
          <w:rFonts w:ascii="Imprima" w:eastAsia="GungsuhChe" w:hAnsi="Imprima" w:cs="FreesiaUPC"/>
          <w:bCs/>
          <w:sz w:val="28"/>
          <w:szCs w:val="28"/>
        </w:rPr>
        <w:t>and</w:t>
      </w:r>
      <w:r w:rsidR="00505EEF" w:rsidRPr="00A30380">
        <w:rPr>
          <w:rFonts w:ascii="Imprima" w:eastAsia="GungsuhChe" w:hAnsi="Imprima" w:cs="FreesiaUPC"/>
          <w:b/>
          <w:sz w:val="28"/>
          <w:szCs w:val="28"/>
        </w:rPr>
        <w:t>:</w:t>
      </w:r>
      <w:r w:rsidR="00CC71D5" w:rsidRPr="00A30380">
        <w:rPr>
          <w:rFonts w:ascii="Imprima" w:eastAsia="GungsuhChe" w:hAnsi="Imprima" w:cs="FreesiaUPC"/>
          <w:b/>
          <w:sz w:val="28"/>
          <w:szCs w:val="28"/>
        </w:rPr>
        <w:tab/>
        <w:t xml:space="preserve">          </w:t>
      </w:r>
      <w:r w:rsidR="00CC71D5" w:rsidRPr="00A30380">
        <w:rPr>
          <w:rFonts w:ascii="Imprima" w:eastAsia="GungsuhChe" w:hAnsi="Imprima" w:cs="FreesiaUPC"/>
          <w:b/>
          <w:sz w:val="28"/>
          <w:szCs w:val="28"/>
        </w:rPr>
        <w:tab/>
      </w:r>
      <w:r w:rsidR="00CC71D5" w:rsidRPr="00A30380">
        <w:rPr>
          <w:rFonts w:ascii="Imprima" w:eastAsia="GungsuhChe" w:hAnsi="Imprima" w:cs="FreesiaUPC"/>
          <w:b/>
          <w:sz w:val="28"/>
          <w:szCs w:val="28"/>
        </w:rPr>
        <w:tab/>
      </w:r>
      <w:r w:rsidR="00CC71D5" w:rsidRPr="00A30380">
        <w:rPr>
          <w:rFonts w:ascii="Imprima" w:eastAsia="GungsuhChe" w:hAnsi="Imprima" w:cs="FreesiaUPC"/>
          <w:b/>
          <w:sz w:val="28"/>
          <w:szCs w:val="28"/>
        </w:rPr>
        <w:tab/>
        <w:t xml:space="preserve">      </w:t>
      </w:r>
    </w:p>
    <w:p w14:paraId="05F960AC" w14:textId="77777777" w:rsidR="00A259F4" w:rsidRPr="00A30380" w:rsidRDefault="00A259F4" w:rsidP="004C4857">
      <w:pPr>
        <w:pStyle w:val="Address"/>
        <w:spacing w:line="240" w:lineRule="auto"/>
        <w:rPr>
          <w:rFonts w:ascii="Imprima" w:eastAsia="GungsuhChe" w:hAnsi="Imprima" w:cs="FreesiaUPC"/>
          <w:b/>
          <w:sz w:val="10"/>
          <w:szCs w:val="28"/>
          <w:u w:val="single"/>
        </w:rPr>
      </w:pPr>
    </w:p>
    <w:p w14:paraId="40984C74" w14:textId="4D96A5F9" w:rsidR="00505EEF" w:rsidRPr="00A30380" w:rsidRDefault="00CC71D5" w:rsidP="004C4857">
      <w:pPr>
        <w:pStyle w:val="Address"/>
        <w:spacing w:line="240" w:lineRule="auto"/>
        <w:rPr>
          <w:rFonts w:ascii="Imprima" w:eastAsia="GungsuhChe" w:hAnsi="Imprima" w:cs="FreesiaUPC"/>
          <w:sz w:val="28"/>
          <w:szCs w:val="28"/>
        </w:rPr>
      </w:pPr>
      <w:r w:rsidRPr="00A30380">
        <w:rPr>
          <w:rFonts w:ascii="Imprima" w:eastAsia="GungsuhChe" w:hAnsi="Imprima" w:cs="FreesiaUPC"/>
          <w:b/>
          <w:bCs/>
          <w:sz w:val="28"/>
          <w:szCs w:val="28"/>
        </w:rPr>
        <w:t>Mother/Guardian:_________________</w:t>
      </w:r>
      <w:r w:rsidRPr="00A30380">
        <w:rPr>
          <w:rFonts w:ascii="Imprima" w:eastAsia="GungsuhChe" w:hAnsi="Imprima" w:cs="FreesiaUPC"/>
          <w:sz w:val="28"/>
          <w:szCs w:val="28"/>
        </w:rPr>
        <w:t xml:space="preserve">  </w:t>
      </w:r>
      <w:r w:rsidRPr="00A30380">
        <w:rPr>
          <w:rFonts w:ascii="Imprima" w:eastAsia="GungsuhChe" w:hAnsi="Imprima" w:cs="FreesiaUPC"/>
          <w:b/>
          <w:bCs/>
          <w:sz w:val="28"/>
          <w:szCs w:val="28"/>
        </w:rPr>
        <w:t>Father/Guardian:</w:t>
      </w:r>
      <w:r w:rsidRPr="00A30380">
        <w:rPr>
          <w:rFonts w:ascii="Imprima" w:eastAsia="GungsuhChe" w:hAnsi="Imprima" w:cs="FreesiaUPC"/>
          <w:sz w:val="28"/>
          <w:szCs w:val="28"/>
        </w:rPr>
        <w:t xml:space="preserve"> __________________</w:t>
      </w:r>
    </w:p>
    <w:p w14:paraId="5EB73D7B" w14:textId="36BE8F92" w:rsidR="00F612E9" w:rsidRPr="003547EA" w:rsidRDefault="00F612E9" w:rsidP="004C4857">
      <w:pPr>
        <w:pStyle w:val="Address"/>
        <w:spacing w:line="240" w:lineRule="auto"/>
        <w:rPr>
          <w:rFonts w:ascii="Imprima" w:eastAsia="GungsuhChe" w:hAnsi="Imprima" w:cs="FreesiaUPC"/>
          <w:sz w:val="6"/>
          <w:szCs w:val="6"/>
        </w:rPr>
      </w:pPr>
    </w:p>
    <w:p w14:paraId="65BF17B5" w14:textId="5CC9B13A" w:rsidR="00505EEF" w:rsidRDefault="008A3643" w:rsidP="004C4857">
      <w:pPr>
        <w:pStyle w:val="Address"/>
        <w:spacing w:line="240" w:lineRule="auto"/>
        <w:rPr>
          <w:rFonts w:ascii="Imprima" w:eastAsia="GungsuhChe" w:hAnsi="Imprima" w:cs="FreesiaUPC"/>
          <w:sz w:val="28"/>
          <w:szCs w:val="28"/>
        </w:rPr>
      </w:pPr>
      <w:r w:rsidRPr="00A30380">
        <w:rPr>
          <w:rFonts w:ascii="Imprima" w:eastAsia="GungsuhChe" w:hAnsi="Imprima" w:cs="FreesiaUPC"/>
          <w:sz w:val="28"/>
          <w:szCs w:val="28"/>
        </w:rPr>
        <w:t>This contract is entered into the parent &amp; Bryden Academy agreement. It is established that Bryden Academy shall provide care for:</w:t>
      </w:r>
    </w:p>
    <w:p w14:paraId="05605045" w14:textId="77777777" w:rsidR="003547EA" w:rsidRPr="003547EA" w:rsidRDefault="003547EA" w:rsidP="004C4857">
      <w:pPr>
        <w:pStyle w:val="Address"/>
        <w:spacing w:line="240" w:lineRule="auto"/>
        <w:rPr>
          <w:rFonts w:ascii="Imprima" w:eastAsia="GungsuhChe" w:hAnsi="Imprima" w:cs="FreesiaUPC"/>
          <w:sz w:val="20"/>
          <w:szCs w:val="20"/>
        </w:rPr>
      </w:pPr>
    </w:p>
    <w:p w14:paraId="06319E1F" w14:textId="6FD2A29B" w:rsidR="00505EEF" w:rsidRPr="00A30380" w:rsidRDefault="008A3643" w:rsidP="00505EEF">
      <w:pPr>
        <w:pStyle w:val="Address"/>
        <w:spacing w:line="240" w:lineRule="auto"/>
        <w:rPr>
          <w:rFonts w:ascii="Imprima" w:eastAsia="GungsuhChe" w:hAnsi="Imprima" w:cs="FreesiaUPC"/>
          <w:b/>
          <w:bCs/>
        </w:rPr>
      </w:pPr>
      <w:r w:rsidRPr="00A30380">
        <w:rPr>
          <w:rFonts w:ascii="Imprima" w:eastAsia="GungsuhChe" w:hAnsi="Imprima" w:cs="FreesiaUPC"/>
          <w:b/>
          <w:bCs/>
        </w:rPr>
        <w:t>Child #</w:t>
      </w:r>
      <w:r w:rsidR="00505EEF" w:rsidRPr="00A30380">
        <w:rPr>
          <w:rFonts w:ascii="Imprima" w:eastAsia="GungsuhChe" w:hAnsi="Imprima" w:cs="FreesiaUPC"/>
          <w:b/>
          <w:bCs/>
        </w:rPr>
        <w:t>1: ___________________</w:t>
      </w:r>
      <w:r w:rsidR="004D3395" w:rsidRPr="00A30380">
        <w:rPr>
          <w:rFonts w:ascii="Imprima" w:eastAsia="GungsuhChe" w:hAnsi="Imprima" w:cs="FreesiaUPC"/>
          <w:b/>
          <w:bCs/>
        </w:rPr>
        <w:t xml:space="preserve"> </w:t>
      </w:r>
      <w:r w:rsidRPr="00A30380">
        <w:rPr>
          <w:rFonts w:ascii="Imprima" w:eastAsia="GungsuhChe" w:hAnsi="Imprima" w:cs="FreesiaUPC"/>
          <w:b/>
          <w:bCs/>
        </w:rPr>
        <w:t>Age:_____ Child #3: ________________Age:____</w:t>
      </w:r>
    </w:p>
    <w:p w14:paraId="19A0E8C0" w14:textId="755E8931" w:rsidR="00505EEF" w:rsidRPr="00A30380" w:rsidRDefault="00505EEF" w:rsidP="00505EEF">
      <w:pPr>
        <w:pStyle w:val="Address"/>
        <w:spacing w:line="240" w:lineRule="auto"/>
        <w:rPr>
          <w:rFonts w:ascii="Imprima" w:eastAsia="GungsuhChe" w:hAnsi="Imprima" w:cs="FreesiaUPC"/>
          <w:b/>
          <w:bCs/>
        </w:rPr>
      </w:pPr>
    </w:p>
    <w:p w14:paraId="38223770" w14:textId="77634CDA" w:rsidR="00CC71D5" w:rsidRPr="00A30380" w:rsidRDefault="008A3643" w:rsidP="004C4857">
      <w:pPr>
        <w:pStyle w:val="Address"/>
        <w:spacing w:line="240" w:lineRule="auto"/>
        <w:rPr>
          <w:rFonts w:ascii="Imprima" w:eastAsia="GungsuhChe" w:hAnsi="Imprima" w:cs="FreesiaUPC"/>
          <w:b/>
          <w:bCs/>
        </w:rPr>
      </w:pPr>
      <w:r w:rsidRPr="00A30380">
        <w:rPr>
          <w:rFonts w:ascii="Imprima" w:eastAsia="GungsuhChe" w:hAnsi="Imprima" w:cs="FreesiaUPC"/>
          <w:b/>
          <w:bCs/>
        </w:rPr>
        <w:t>Child #</w:t>
      </w:r>
      <w:r w:rsidR="00CC71D5" w:rsidRPr="00A30380">
        <w:rPr>
          <w:rFonts w:ascii="Imprima" w:eastAsia="GungsuhChe" w:hAnsi="Imprima" w:cs="FreesiaUPC"/>
          <w:b/>
          <w:bCs/>
        </w:rPr>
        <w:t>2: _________</w:t>
      </w:r>
      <w:r w:rsidR="004D3395" w:rsidRPr="00A30380">
        <w:rPr>
          <w:rFonts w:ascii="Imprima" w:eastAsia="GungsuhChe" w:hAnsi="Imprima" w:cs="FreesiaUPC"/>
          <w:b/>
          <w:bCs/>
        </w:rPr>
        <w:t>_</w:t>
      </w:r>
      <w:r w:rsidR="00CC71D5" w:rsidRPr="00A30380">
        <w:rPr>
          <w:rFonts w:ascii="Imprima" w:eastAsia="GungsuhChe" w:hAnsi="Imprima" w:cs="FreesiaUPC"/>
          <w:b/>
          <w:bCs/>
        </w:rPr>
        <w:t>________</w:t>
      </w:r>
      <w:r w:rsidRPr="00A30380">
        <w:rPr>
          <w:rFonts w:ascii="Imprima" w:eastAsia="GungsuhChe" w:hAnsi="Imprima" w:cs="FreesiaUPC"/>
          <w:b/>
          <w:bCs/>
        </w:rPr>
        <w:t>_</w:t>
      </w:r>
      <w:r w:rsidR="00A30380" w:rsidRPr="00A30380">
        <w:rPr>
          <w:rFonts w:ascii="Imprima" w:eastAsia="GungsuhChe" w:hAnsi="Imprima" w:cs="FreesiaUPC"/>
          <w:b/>
          <w:bCs/>
        </w:rPr>
        <w:t xml:space="preserve"> </w:t>
      </w:r>
      <w:r w:rsidRPr="00A30380">
        <w:rPr>
          <w:rFonts w:ascii="Imprima" w:eastAsia="GungsuhChe" w:hAnsi="Imprima" w:cs="FreesiaUPC"/>
          <w:b/>
          <w:bCs/>
        </w:rPr>
        <w:t>Age:_____ Child #4: _____________</w:t>
      </w:r>
      <w:r w:rsidR="004D3395" w:rsidRPr="00A30380">
        <w:rPr>
          <w:rFonts w:ascii="Imprima" w:eastAsia="GungsuhChe" w:hAnsi="Imprima" w:cs="FreesiaUPC"/>
          <w:b/>
          <w:bCs/>
        </w:rPr>
        <w:t>_</w:t>
      </w:r>
      <w:r w:rsidRPr="00A30380">
        <w:rPr>
          <w:rFonts w:ascii="Imprima" w:eastAsia="GungsuhChe" w:hAnsi="Imprima" w:cs="FreesiaUPC"/>
          <w:b/>
          <w:bCs/>
        </w:rPr>
        <w:t>__Age:____</w:t>
      </w:r>
    </w:p>
    <w:p w14:paraId="13B587F3" w14:textId="5AF41A17" w:rsidR="006959A1" w:rsidRPr="00A30380" w:rsidRDefault="00C264C2" w:rsidP="004C4857">
      <w:pPr>
        <w:pStyle w:val="Address"/>
        <w:spacing w:line="240" w:lineRule="auto"/>
        <w:rPr>
          <w:rFonts w:ascii="Imprima" w:eastAsia="GungsuhChe" w:hAnsi="Imprima" w:cs="FreesiaUPC"/>
          <w:b/>
          <w:sz w:val="28"/>
          <w:szCs w:val="26"/>
        </w:rPr>
      </w:pPr>
      <w:r w:rsidRPr="00A30380">
        <w:rPr>
          <w:rFonts w:ascii="Imprima" w:eastAsia="GungsuhChe" w:hAnsi="Imprima" w:cs="FreesiaUPC"/>
          <w:sz w:val="28"/>
          <w:szCs w:val="28"/>
        </w:rPr>
        <w:tab/>
      </w:r>
      <w:r w:rsidR="005B3DAB" w:rsidRPr="00A30380">
        <w:rPr>
          <w:rFonts w:ascii="Imprima" w:eastAsia="GungsuhChe" w:hAnsi="Imprima" w:cs="FreesiaUPC"/>
          <w:b/>
          <w:sz w:val="28"/>
          <w:szCs w:val="26"/>
        </w:rPr>
        <w:t xml:space="preserve">Bryden Academy policies will be outlined throughout this contract. </w:t>
      </w:r>
      <w:r w:rsidR="006959A1" w:rsidRPr="00A30380">
        <w:rPr>
          <w:rFonts w:ascii="Imprima" w:eastAsia="GungsuhChe" w:hAnsi="Imprima" w:cs="FreesiaUPC"/>
          <w:b/>
          <w:sz w:val="28"/>
          <w:szCs w:val="26"/>
        </w:rPr>
        <w:t xml:space="preserve">By </w:t>
      </w:r>
      <w:r w:rsidR="005B3DAB" w:rsidRPr="00A30380">
        <w:rPr>
          <w:rFonts w:ascii="Imprima" w:eastAsia="GungsuhChe" w:hAnsi="Imprima" w:cs="FreesiaUPC"/>
          <w:b/>
          <w:sz w:val="28"/>
          <w:szCs w:val="26"/>
        </w:rPr>
        <w:t xml:space="preserve">initialing </w:t>
      </w:r>
      <w:r w:rsidR="00965E9C" w:rsidRPr="00A30380">
        <w:rPr>
          <w:rFonts w:ascii="Imprima" w:eastAsia="GungsuhChe" w:hAnsi="Imprima" w:cs="FreesiaUPC"/>
          <w:b/>
          <w:sz w:val="28"/>
          <w:szCs w:val="26"/>
        </w:rPr>
        <w:t>on the right ha</w:t>
      </w:r>
      <w:r w:rsidR="00391D8E" w:rsidRPr="00A30380">
        <w:rPr>
          <w:rFonts w:ascii="Imprima" w:eastAsia="GungsuhChe" w:hAnsi="Imprima" w:cs="FreesiaUPC"/>
          <w:b/>
          <w:sz w:val="28"/>
          <w:szCs w:val="26"/>
        </w:rPr>
        <w:t>n</w:t>
      </w:r>
      <w:r w:rsidR="00965E9C" w:rsidRPr="00A30380">
        <w:rPr>
          <w:rFonts w:ascii="Imprima" w:eastAsia="GungsuhChe" w:hAnsi="Imprima" w:cs="FreesiaUPC"/>
          <w:b/>
          <w:sz w:val="28"/>
          <w:szCs w:val="26"/>
        </w:rPr>
        <w:t xml:space="preserve">d side of </w:t>
      </w:r>
      <w:r w:rsidR="005B3DAB" w:rsidRPr="00A30380">
        <w:rPr>
          <w:rFonts w:ascii="Imprima" w:eastAsia="GungsuhChe" w:hAnsi="Imprima" w:cs="FreesiaUPC"/>
          <w:b/>
          <w:sz w:val="28"/>
          <w:szCs w:val="26"/>
        </w:rPr>
        <w:t>each indicated area</w:t>
      </w:r>
      <w:r w:rsidR="00391D8E" w:rsidRPr="00A30380">
        <w:rPr>
          <w:rFonts w:ascii="Imprima" w:eastAsia="GungsuhChe" w:hAnsi="Imprima" w:cs="FreesiaUPC"/>
          <w:b/>
          <w:sz w:val="28"/>
          <w:szCs w:val="26"/>
        </w:rPr>
        <w:t xml:space="preserve">, </w:t>
      </w:r>
      <w:r w:rsidR="006959A1" w:rsidRPr="00A30380">
        <w:rPr>
          <w:rFonts w:ascii="Imprima" w:eastAsia="GungsuhChe" w:hAnsi="Imprima" w:cs="FreesiaUPC"/>
          <w:b/>
          <w:sz w:val="28"/>
          <w:szCs w:val="26"/>
        </w:rPr>
        <w:t xml:space="preserve">you are agreeing that you have received and read each of the policies of Bryden Academy that accompany this contract. In addition, by signing this contract you are agreeing to abide by the policies set forth for this center &amp; understand the consequences if broken. </w:t>
      </w:r>
    </w:p>
    <w:p w14:paraId="362D3AF6" w14:textId="77777777" w:rsidR="006959A1" w:rsidRPr="00A30380" w:rsidRDefault="006959A1" w:rsidP="004C4857">
      <w:pPr>
        <w:pStyle w:val="Address"/>
        <w:spacing w:line="240" w:lineRule="auto"/>
        <w:rPr>
          <w:rFonts w:ascii="Imprima" w:eastAsia="GungsuhChe" w:hAnsi="Imprima" w:cs="FreesiaUPC"/>
          <w:sz w:val="12"/>
          <w:szCs w:val="26"/>
        </w:rPr>
      </w:pPr>
    </w:p>
    <w:p w14:paraId="003BC65D" w14:textId="77777777" w:rsidR="006959A1" w:rsidRPr="00A30380" w:rsidRDefault="006959A1" w:rsidP="004C4857">
      <w:pPr>
        <w:pStyle w:val="Address"/>
        <w:spacing w:line="240" w:lineRule="auto"/>
        <w:rPr>
          <w:rFonts w:ascii="Imprima" w:eastAsia="GungsuhChe" w:hAnsi="Imprima" w:cs="FreesiaUPC"/>
          <w:b/>
          <w:bCs/>
          <w:sz w:val="26"/>
          <w:szCs w:val="26"/>
        </w:rPr>
      </w:pPr>
      <w:r w:rsidRPr="00A30380">
        <w:rPr>
          <w:rFonts w:ascii="Imprima" w:eastAsia="GungsuhChe" w:hAnsi="Imprima" w:cs="FreesiaUPC"/>
          <w:b/>
          <w:bCs/>
          <w:sz w:val="26"/>
          <w:szCs w:val="26"/>
        </w:rPr>
        <w:t>Bryden Academy policies are as follows:</w:t>
      </w:r>
    </w:p>
    <w:p w14:paraId="10358CD8" w14:textId="77777777" w:rsidR="006959A1" w:rsidRPr="00A30380" w:rsidRDefault="006959A1" w:rsidP="004C4857">
      <w:pPr>
        <w:pStyle w:val="Address"/>
        <w:spacing w:line="240" w:lineRule="auto"/>
        <w:rPr>
          <w:rFonts w:ascii="Imprima" w:eastAsia="GungsuhChe" w:hAnsi="Imprima" w:cs="FreesiaUPC"/>
          <w:sz w:val="12"/>
          <w:szCs w:val="26"/>
        </w:rPr>
      </w:pPr>
    </w:p>
    <w:p w14:paraId="7168F0A4" w14:textId="77777777" w:rsidR="006959A1" w:rsidRPr="00A30380" w:rsidRDefault="006959A1" w:rsidP="004C4857">
      <w:pPr>
        <w:pStyle w:val="Address"/>
        <w:spacing w:line="240" w:lineRule="auto"/>
        <w:rPr>
          <w:rFonts w:ascii="Imprima" w:eastAsia="GungsuhChe" w:hAnsi="Imprima" w:cs="FreesiaUPC"/>
          <w:b/>
          <w:sz w:val="32"/>
          <w:szCs w:val="32"/>
          <w:u w:val="single"/>
        </w:rPr>
      </w:pPr>
      <w:r w:rsidRPr="00A30380">
        <w:rPr>
          <w:rFonts w:ascii="Imprima" w:eastAsia="GungsuhChe" w:hAnsi="Imprima" w:cs="FreesiaUPC"/>
          <w:b/>
          <w:sz w:val="32"/>
          <w:szCs w:val="32"/>
          <w:u w:val="single"/>
        </w:rPr>
        <w:t>Center Hours:</w:t>
      </w:r>
    </w:p>
    <w:p w14:paraId="61E4B84C" w14:textId="4DD5B7DE" w:rsidR="00BD30CA" w:rsidRPr="00A30380" w:rsidRDefault="006959A1" w:rsidP="004C4857">
      <w:pPr>
        <w:pStyle w:val="Address"/>
        <w:spacing w:line="240" w:lineRule="auto"/>
        <w:rPr>
          <w:rFonts w:ascii="Imprima" w:eastAsia="GungsuhChe" w:hAnsi="Imprima" w:cs="FreesiaUPC"/>
          <w:sz w:val="26"/>
          <w:szCs w:val="26"/>
        </w:rPr>
      </w:pPr>
      <w:r w:rsidRPr="00A30380">
        <w:rPr>
          <w:rFonts w:ascii="Imprima" w:eastAsia="GungsuhChe" w:hAnsi="Imprima" w:cs="FreesiaUPC"/>
          <w:b/>
          <w:sz w:val="26"/>
          <w:szCs w:val="26"/>
        </w:rPr>
        <w:tab/>
      </w:r>
      <w:r w:rsidRPr="00A30380">
        <w:rPr>
          <w:rFonts w:ascii="Imprima" w:eastAsia="GungsuhChe" w:hAnsi="Imprima" w:cs="FreesiaUPC"/>
          <w:sz w:val="26"/>
          <w:szCs w:val="26"/>
        </w:rPr>
        <w:t xml:space="preserve">Our </w:t>
      </w:r>
      <w:r w:rsidR="00726B8D" w:rsidRPr="00A30380">
        <w:rPr>
          <w:rFonts w:ascii="Imprima" w:eastAsia="GungsuhChe" w:hAnsi="Imprima" w:cs="FreesiaUPC"/>
          <w:sz w:val="26"/>
          <w:szCs w:val="26"/>
        </w:rPr>
        <w:t xml:space="preserve">hours of operation are: 5:30am to </w:t>
      </w:r>
      <w:r w:rsidR="000D15E5" w:rsidRPr="00A30380">
        <w:rPr>
          <w:rFonts w:ascii="Imprima" w:eastAsia="GungsuhChe" w:hAnsi="Imprima" w:cs="FreesiaUPC"/>
          <w:sz w:val="26"/>
          <w:szCs w:val="26"/>
        </w:rPr>
        <w:t>8</w:t>
      </w:r>
      <w:r w:rsidR="00726B8D" w:rsidRPr="00A30380">
        <w:rPr>
          <w:rFonts w:ascii="Imprima" w:eastAsia="GungsuhChe" w:hAnsi="Imprima" w:cs="FreesiaUPC"/>
          <w:sz w:val="26"/>
          <w:szCs w:val="26"/>
        </w:rPr>
        <w:t>:0</w:t>
      </w:r>
      <w:r w:rsidR="00A259F4" w:rsidRPr="00A30380">
        <w:rPr>
          <w:rFonts w:ascii="Imprima" w:eastAsia="GungsuhChe" w:hAnsi="Imprima" w:cs="FreesiaUPC"/>
          <w:sz w:val="26"/>
          <w:szCs w:val="26"/>
        </w:rPr>
        <w:t>0</w:t>
      </w:r>
      <w:r w:rsidR="00726B8D" w:rsidRPr="00A30380">
        <w:rPr>
          <w:rFonts w:ascii="Imprima" w:eastAsia="GungsuhChe" w:hAnsi="Imprima" w:cs="FreesiaUPC"/>
          <w:sz w:val="26"/>
          <w:szCs w:val="26"/>
        </w:rPr>
        <w:t xml:space="preserve">pm </w:t>
      </w:r>
    </w:p>
    <w:p w14:paraId="1AFBB07E" w14:textId="277BD4FE" w:rsidR="000D15E5" w:rsidRPr="00A30380" w:rsidRDefault="004D3395" w:rsidP="004C4857">
      <w:pPr>
        <w:pStyle w:val="Address"/>
        <w:spacing w:line="240" w:lineRule="auto"/>
        <w:rPr>
          <w:rFonts w:ascii="Imprima" w:eastAsia="GungsuhChe" w:hAnsi="Imprima" w:cs="FreesiaUPC"/>
          <w:b/>
          <w:bCs/>
          <w:sz w:val="32"/>
          <w:szCs w:val="32"/>
          <w:u w:val="single"/>
        </w:rPr>
      </w:pPr>
      <w:r w:rsidRPr="00A30380">
        <w:rPr>
          <w:rFonts w:ascii="Imprima" w:eastAsia="GungsuhChe" w:hAnsi="Imprima" w:cs="FreesiaUPC"/>
          <w:b/>
          <w:bCs/>
          <w:sz w:val="32"/>
          <w:szCs w:val="32"/>
          <w:u w:val="single"/>
        </w:rPr>
        <w:t>Childs Schedule:</w:t>
      </w:r>
      <w:r w:rsidR="00D440B0" w:rsidRPr="00A30380">
        <w:rPr>
          <w:rFonts w:ascii="Imprima" w:eastAsia="GungsuhChe" w:hAnsi="Imprima" w:cs="FreesiaUPC"/>
          <w:b/>
          <w:bCs/>
          <w:sz w:val="32"/>
          <w:szCs w:val="32"/>
          <w:u w:val="single"/>
        </w:rPr>
        <w:t xml:space="preserve"> </w:t>
      </w:r>
    </w:p>
    <w:p w14:paraId="54A6E8F1" w14:textId="3736A97F" w:rsidR="00D440B0" w:rsidRPr="00A30380" w:rsidRDefault="00D440B0" w:rsidP="004C4857">
      <w:pPr>
        <w:pStyle w:val="Address"/>
        <w:spacing w:line="240" w:lineRule="auto"/>
        <w:rPr>
          <w:rFonts w:ascii="Imprima" w:eastAsia="GungsuhChe" w:hAnsi="Imprima" w:cs="FreesiaUPC"/>
        </w:rPr>
      </w:pPr>
      <w:r w:rsidRPr="00A30380">
        <w:rPr>
          <w:rFonts w:ascii="Imprima" w:eastAsia="GungsuhChe" w:hAnsi="Imprima" w:cs="FreesiaUPC"/>
        </w:rPr>
        <w:tab/>
        <w:t>My child will be attending on the days and times specified in the schedule below:</w:t>
      </w:r>
    </w:p>
    <w:p w14:paraId="220B9DA8" w14:textId="77777777" w:rsidR="008E4ED8" w:rsidRDefault="00D440B0" w:rsidP="008E4ED8">
      <w:pPr>
        <w:pStyle w:val="Address"/>
        <w:spacing w:line="240" w:lineRule="auto"/>
        <w:ind w:left="450"/>
        <w:rPr>
          <w:rFonts w:ascii="Imprima" w:eastAsia="GungsuhChe" w:hAnsi="Imprima" w:cs="FreesiaUPC"/>
        </w:rPr>
      </w:pPr>
      <w:r w:rsidRPr="00A30380">
        <w:rPr>
          <w:rFonts w:ascii="Imprima" w:eastAsia="GungsuhChe" w:hAnsi="Imprima" w:cs="FreesiaUPC"/>
        </w:rPr>
        <w:t>This schedule must be followed as closely as possible for licensing &amp; state food program policies,</w:t>
      </w:r>
    </w:p>
    <w:p w14:paraId="6D8B49EC" w14:textId="78F870EE" w:rsidR="00D440B0" w:rsidRPr="00A30380" w:rsidRDefault="00D440B0" w:rsidP="008E4ED8">
      <w:pPr>
        <w:pStyle w:val="Address"/>
        <w:spacing w:line="240" w:lineRule="auto"/>
        <w:ind w:left="270" w:hanging="270"/>
        <w:rPr>
          <w:rFonts w:ascii="Imprima" w:eastAsia="GungsuhChe" w:hAnsi="Imprima" w:cs="FreesiaUPC"/>
        </w:rPr>
      </w:pPr>
      <w:r w:rsidRPr="00A30380">
        <w:rPr>
          <w:rFonts w:ascii="Imprima" w:eastAsia="GungsuhChe" w:hAnsi="Imprima" w:cs="FreesiaUPC"/>
        </w:rPr>
        <w:t>if your schedule</w:t>
      </w:r>
      <w:r w:rsidR="006F1CBF">
        <w:rPr>
          <w:rFonts w:ascii="Imprima" w:eastAsia="GungsuhChe" w:hAnsi="Imprima" w:cs="FreesiaUPC"/>
        </w:rPr>
        <w:t xml:space="preserve"> </w:t>
      </w:r>
      <w:r w:rsidRPr="00A30380">
        <w:rPr>
          <w:rFonts w:ascii="Imprima" w:eastAsia="GungsuhChe" w:hAnsi="Imprima" w:cs="FreesiaUPC"/>
        </w:rPr>
        <w:t>changes, please notify us.</w:t>
      </w:r>
      <w:r w:rsidR="00682D65">
        <w:rPr>
          <w:rFonts w:ascii="Imprima" w:eastAsia="GungsuhChe" w:hAnsi="Imprima" w:cs="FreesiaUPC"/>
        </w:rPr>
        <w:t xml:space="preserve">   </w:t>
      </w:r>
      <w:r w:rsidRPr="00A30380">
        <w:rPr>
          <w:rFonts w:ascii="Imprima" w:eastAsia="GungsuhChe" w:hAnsi="Imprima" w:cs="FreesiaUPC"/>
        </w:rPr>
        <w:t>(Be as accurate as possible)</w:t>
      </w:r>
    </w:p>
    <w:tbl>
      <w:tblPr>
        <w:tblStyle w:val="TableGrid"/>
        <w:tblpPr w:leftFromText="180" w:rightFromText="180" w:vertAnchor="text" w:horzAnchor="margin" w:tblpY="33"/>
        <w:tblW w:w="10935" w:type="dxa"/>
        <w:tblLayout w:type="fixed"/>
        <w:tblLook w:val="04A0" w:firstRow="1" w:lastRow="0" w:firstColumn="1" w:lastColumn="0" w:noHBand="0" w:noVBand="1"/>
      </w:tblPr>
      <w:tblGrid>
        <w:gridCol w:w="2430"/>
        <w:gridCol w:w="1620"/>
        <w:gridCol w:w="1620"/>
        <w:gridCol w:w="1845"/>
        <w:gridCol w:w="1935"/>
        <w:gridCol w:w="1485"/>
      </w:tblGrid>
      <w:tr w:rsidR="000D15E5" w:rsidRPr="00A30380" w14:paraId="5CF5896A" w14:textId="77777777" w:rsidTr="006F1CBF">
        <w:trPr>
          <w:trHeight w:val="454"/>
        </w:trPr>
        <w:tc>
          <w:tcPr>
            <w:tcW w:w="2430" w:type="dxa"/>
            <w:tcBorders>
              <w:top w:val="double" w:sz="12" w:space="0" w:color="auto"/>
              <w:left w:val="double" w:sz="12" w:space="0" w:color="auto"/>
              <w:bottom w:val="double" w:sz="12" w:space="0" w:color="auto"/>
              <w:right w:val="double" w:sz="12" w:space="0" w:color="auto"/>
            </w:tcBorders>
            <w:shd w:val="clear" w:color="auto" w:fill="FFFFFF" w:themeFill="background1"/>
            <w:vAlign w:val="center"/>
          </w:tcPr>
          <w:p w14:paraId="10465228" w14:textId="39BBF94F" w:rsidR="000D15E5" w:rsidRPr="00A30380" w:rsidRDefault="000D15E5" w:rsidP="00C40894">
            <w:pPr>
              <w:pStyle w:val="Address"/>
              <w:jc w:val="center"/>
              <w:rPr>
                <w:rFonts w:ascii="Imprima" w:hAnsi="Imprima"/>
              </w:rPr>
            </w:pPr>
          </w:p>
        </w:tc>
        <w:tc>
          <w:tcPr>
            <w:tcW w:w="1620" w:type="dxa"/>
            <w:tcBorders>
              <w:top w:val="double" w:sz="12" w:space="0" w:color="auto"/>
              <w:left w:val="double" w:sz="12" w:space="0" w:color="auto"/>
              <w:bottom w:val="double" w:sz="12" w:space="0" w:color="auto"/>
            </w:tcBorders>
            <w:shd w:val="clear" w:color="auto" w:fill="BFBFBF" w:themeFill="background1" w:themeFillShade="BF"/>
            <w:vAlign w:val="center"/>
          </w:tcPr>
          <w:p w14:paraId="74CA8718" w14:textId="77777777" w:rsidR="000D15E5" w:rsidRPr="00A30380" w:rsidRDefault="000D15E5" w:rsidP="000D15E5">
            <w:pPr>
              <w:pStyle w:val="Address"/>
              <w:jc w:val="center"/>
              <w:rPr>
                <w:rFonts w:ascii="Imprima" w:hAnsi="Imprima"/>
                <w:b/>
              </w:rPr>
            </w:pPr>
            <w:r w:rsidRPr="00A30380">
              <w:rPr>
                <w:rFonts w:ascii="Imprima" w:hAnsi="Imprima"/>
                <w:b/>
                <w:sz w:val="28"/>
              </w:rPr>
              <w:t>Monday</w:t>
            </w:r>
          </w:p>
        </w:tc>
        <w:tc>
          <w:tcPr>
            <w:tcW w:w="1620" w:type="dxa"/>
            <w:tcBorders>
              <w:top w:val="double" w:sz="12" w:space="0" w:color="auto"/>
              <w:bottom w:val="double" w:sz="12" w:space="0" w:color="auto"/>
            </w:tcBorders>
            <w:shd w:val="clear" w:color="auto" w:fill="BFBFBF" w:themeFill="background1" w:themeFillShade="BF"/>
            <w:vAlign w:val="center"/>
          </w:tcPr>
          <w:p w14:paraId="18AD9743" w14:textId="77777777" w:rsidR="000D15E5" w:rsidRPr="00A30380" w:rsidRDefault="000D15E5" w:rsidP="000D15E5">
            <w:pPr>
              <w:pStyle w:val="Address"/>
              <w:jc w:val="center"/>
              <w:rPr>
                <w:rFonts w:ascii="Imprima" w:hAnsi="Imprima"/>
                <w:b/>
              </w:rPr>
            </w:pPr>
            <w:r w:rsidRPr="00A30380">
              <w:rPr>
                <w:rFonts w:ascii="Imprima" w:hAnsi="Imprima"/>
                <w:b/>
                <w:sz w:val="28"/>
              </w:rPr>
              <w:t>Tuesday</w:t>
            </w:r>
          </w:p>
        </w:tc>
        <w:tc>
          <w:tcPr>
            <w:tcW w:w="1845" w:type="dxa"/>
            <w:tcBorders>
              <w:top w:val="double" w:sz="12" w:space="0" w:color="auto"/>
              <w:bottom w:val="double" w:sz="12" w:space="0" w:color="auto"/>
            </w:tcBorders>
            <w:shd w:val="clear" w:color="auto" w:fill="BFBFBF" w:themeFill="background1" w:themeFillShade="BF"/>
            <w:vAlign w:val="center"/>
          </w:tcPr>
          <w:p w14:paraId="56909C69" w14:textId="77777777" w:rsidR="000D15E5" w:rsidRPr="00A30380" w:rsidRDefault="000D15E5" w:rsidP="000D15E5">
            <w:pPr>
              <w:pStyle w:val="Address"/>
              <w:jc w:val="center"/>
              <w:rPr>
                <w:rFonts w:ascii="Imprima" w:hAnsi="Imprima"/>
                <w:b/>
              </w:rPr>
            </w:pPr>
            <w:r w:rsidRPr="00A30380">
              <w:rPr>
                <w:rFonts w:ascii="Imprima" w:hAnsi="Imprima"/>
                <w:b/>
                <w:sz w:val="28"/>
              </w:rPr>
              <w:t>Wednesday</w:t>
            </w:r>
          </w:p>
        </w:tc>
        <w:tc>
          <w:tcPr>
            <w:tcW w:w="1935" w:type="dxa"/>
            <w:tcBorders>
              <w:top w:val="double" w:sz="12" w:space="0" w:color="auto"/>
              <w:bottom w:val="double" w:sz="12" w:space="0" w:color="auto"/>
            </w:tcBorders>
            <w:shd w:val="clear" w:color="auto" w:fill="BFBFBF" w:themeFill="background1" w:themeFillShade="BF"/>
            <w:vAlign w:val="center"/>
          </w:tcPr>
          <w:p w14:paraId="04CD5565" w14:textId="77777777" w:rsidR="000D15E5" w:rsidRPr="00A30380" w:rsidRDefault="000D15E5" w:rsidP="000D15E5">
            <w:pPr>
              <w:pStyle w:val="Address"/>
              <w:jc w:val="center"/>
              <w:rPr>
                <w:rFonts w:ascii="Imprima" w:hAnsi="Imprima"/>
                <w:b/>
              </w:rPr>
            </w:pPr>
            <w:r w:rsidRPr="00A30380">
              <w:rPr>
                <w:rFonts w:ascii="Imprima" w:hAnsi="Imprima"/>
                <w:b/>
                <w:sz w:val="28"/>
              </w:rPr>
              <w:t>Thursday</w:t>
            </w:r>
          </w:p>
        </w:tc>
        <w:tc>
          <w:tcPr>
            <w:tcW w:w="1485" w:type="dxa"/>
            <w:tcBorders>
              <w:top w:val="double" w:sz="12" w:space="0" w:color="auto"/>
              <w:bottom w:val="double" w:sz="12" w:space="0" w:color="auto"/>
              <w:right w:val="double" w:sz="12" w:space="0" w:color="auto"/>
            </w:tcBorders>
            <w:shd w:val="clear" w:color="auto" w:fill="BFBFBF" w:themeFill="background1" w:themeFillShade="BF"/>
            <w:vAlign w:val="center"/>
          </w:tcPr>
          <w:p w14:paraId="5451B0B9" w14:textId="77777777" w:rsidR="000D15E5" w:rsidRPr="00A30380" w:rsidRDefault="000D15E5" w:rsidP="000D15E5">
            <w:pPr>
              <w:pStyle w:val="Address"/>
              <w:jc w:val="center"/>
              <w:rPr>
                <w:rFonts w:ascii="Imprima" w:hAnsi="Imprima"/>
                <w:b/>
              </w:rPr>
            </w:pPr>
            <w:r w:rsidRPr="00A30380">
              <w:rPr>
                <w:rFonts w:ascii="Imprima" w:hAnsi="Imprima"/>
                <w:b/>
                <w:sz w:val="28"/>
              </w:rPr>
              <w:t>Friday</w:t>
            </w:r>
          </w:p>
        </w:tc>
      </w:tr>
      <w:tr w:rsidR="000D15E5" w:rsidRPr="00A30380" w14:paraId="1BB90BDB" w14:textId="77777777" w:rsidTr="006F1CBF">
        <w:trPr>
          <w:trHeight w:val="378"/>
        </w:trPr>
        <w:tc>
          <w:tcPr>
            <w:tcW w:w="2430" w:type="dxa"/>
            <w:tcBorders>
              <w:top w:val="double" w:sz="12" w:space="0" w:color="auto"/>
              <w:left w:val="double" w:sz="12" w:space="0" w:color="auto"/>
              <w:right w:val="double" w:sz="12" w:space="0" w:color="auto"/>
            </w:tcBorders>
            <w:shd w:val="clear" w:color="auto" w:fill="D9D9D9" w:themeFill="background1" w:themeFillShade="D9"/>
            <w:vAlign w:val="center"/>
          </w:tcPr>
          <w:p w14:paraId="52A58A0A" w14:textId="77777777" w:rsidR="000D15E5" w:rsidRPr="00A30380" w:rsidRDefault="000D15E5" w:rsidP="000D15E5">
            <w:pPr>
              <w:pStyle w:val="Address"/>
              <w:jc w:val="center"/>
              <w:rPr>
                <w:rFonts w:ascii="Imprima" w:hAnsi="Imprima"/>
                <w:b/>
                <w:sz w:val="28"/>
              </w:rPr>
            </w:pPr>
            <w:r w:rsidRPr="00A30380">
              <w:rPr>
                <w:rFonts w:ascii="Imprima" w:hAnsi="Imprima"/>
                <w:b/>
                <w:sz w:val="28"/>
              </w:rPr>
              <w:t>Arrival Time</w:t>
            </w:r>
          </w:p>
        </w:tc>
        <w:tc>
          <w:tcPr>
            <w:tcW w:w="1620" w:type="dxa"/>
            <w:tcBorders>
              <w:top w:val="double" w:sz="12" w:space="0" w:color="auto"/>
              <w:left w:val="double" w:sz="12" w:space="0" w:color="auto"/>
            </w:tcBorders>
            <w:vAlign w:val="center"/>
          </w:tcPr>
          <w:p w14:paraId="33AD7601" w14:textId="77777777" w:rsidR="000D15E5" w:rsidRPr="00A30380" w:rsidRDefault="000D15E5" w:rsidP="000D15E5">
            <w:pPr>
              <w:pStyle w:val="Address"/>
              <w:jc w:val="center"/>
              <w:rPr>
                <w:rFonts w:ascii="Imprima" w:hAnsi="Imprima"/>
                <w:sz w:val="22"/>
              </w:rPr>
            </w:pPr>
          </w:p>
        </w:tc>
        <w:tc>
          <w:tcPr>
            <w:tcW w:w="1620" w:type="dxa"/>
            <w:tcBorders>
              <w:top w:val="double" w:sz="12" w:space="0" w:color="auto"/>
            </w:tcBorders>
            <w:vAlign w:val="center"/>
          </w:tcPr>
          <w:p w14:paraId="2094CC12" w14:textId="77777777" w:rsidR="000D15E5" w:rsidRPr="00A30380" w:rsidRDefault="000D15E5" w:rsidP="000D15E5">
            <w:pPr>
              <w:pStyle w:val="Address"/>
              <w:jc w:val="center"/>
              <w:rPr>
                <w:rFonts w:ascii="Imprima" w:hAnsi="Imprima"/>
                <w:sz w:val="22"/>
              </w:rPr>
            </w:pPr>
          </w:p>
        </w:tc>
        <w:tc>
          <w:tcPr>
            <w:tcW w:w="1845" w:type="dxa"/>
            <w:tcBorders>
              <w:top w:val="double" w:sz="12" w:space="0" w:color="auto"/>
            </w:tcBorders>
            <w:vAlign w:val="center"/>
          </w:tcPr>
          <w:p w14:paraId="0765A1DD" w14:textId="77777777" w:rsidR="000D15E5" w:rsidRPr="00A30380" w:rsidRDefault="000D15E5" w:rsidP="000D15E5">
            <w:pPr>
              <w:pStyle w:val="Address"/>
              <w:jc w:val="center"/>
              <w:rPr>
                <w:rFonts w:ascii="Imprima" w:hAnsi="Imprima"/>
                <w:sz w:val="22"/>
              </w:rPr>
            </w:pPr>
          </w:p>
        </w:tc>
        <w:tc>
          <w:tcPr>
            <w:tcW w:w="1935" w:type="dxa"/>
            <w:tcBorders>
              <w:top w:val="double" w:sz="12" w:space="0" w:color="auto"/>
            </w:tcBorders>
            <w:vAlign w:val="center"/>
          </w:tcPr>
          <w:p w14:paraId="60FF4E29" w14:textId="77777777" w:rsidR="000D15E5" w:rsidRPr="00A30380" w:rsidRDefault="000D15E5" w:rsidP="000D15E5">
            <w:pPr>
              <w:pStyle w:val="Address"/>
              <w:jc w:val="center"/>
              <w:rPr>
                <w:rFonts w:ascii="Imprima" w:hAnsi="Imprima"/>
                <w:sz w:val="22"/>
              </w:rPr>
            </w:pPr>
          </w:p>
        </w:tc>
        <w:tc>
          <w:tcPr>
            <w:tcW w:w="1485" w:type="dxa"/>
            <w:tcBorders>
              <w:top w:val="double" w:sz="12" w:space="0" w:color="auto"/>
              <w:right w:val="double" w:sz="12" w:space="0" w:color="auto"/>
            </w:tcBorders>
            <w:vAlign w:val="center"/>
          </w:tcPr>
          <w:p w14:paraId="3D66618C" w14:textId="77777777" w:rsidR="000D15E5" w:rsidRPr="00A30380" w:rsidRDefault="000D15E5" w:rsidP="000D15E5">
            <w:pPr>
              <w:pStyle w:val="Address"/>
              <w:jc w:val="center"/>
              <w:rPr>
                <w:rFonts w:ascii="Imprima" w:hAnsi="Imprima"/>
                <w:sz w:val="22"/>
              </w:rPr>
            </w:pPr>
          </w:p>
        </w:tc>
      </w:tr>
      <w:tr w:rsidR="000D15E5" w:rsidRPr="00A30380" w14:paraId="509497FA" w14:textId="77777777" w:rsidTr="006F1CBF">
        <w:trPr>
          <w:trHeight w:val="350"/>
        </w:trPr>
        <w:tc>
          <w:tcPr>
            <w:tcW w:w="2430" w:type="dxa"/>
            <w:tcBorders>
              <w:left w:val="double" w:sz="12" w:space="0" w:color="auto"/>
              <w:bottom w:val="double" w:sz="12" w:space="0" w:color="auto"/>
              <w:right w:val="double" w:sz="12" w:space="0" w:color="auto"/>
            </w:tcBorders>
            <w:shd w:val="clear" w:color="auto" w:fill="D9D9D9" w:themeFill="background1" w:themeFillShade="D9"/>
            <w:vAlign w:val="center"/>
          </w:tcPr>
          <w:p w14:paraId="25089BCA" w14:textId="77777777" w:rsidR="000D15E5" w:rsidRPr="00A30380" w:rsidRDefault="000D15E5" w:rsidP="000D15E5">
            <w:pPr>
              <w:pStyle w:val="Address"/>
              <w:jc w:val="center"/>
              <w:rPr>
                <w:rFonts w:ascii="Imprima" w:hAnsi="Imprima"/>
                <w:b/>
                <w:sz w:val="28"/>
              </w:rPr>
            </w:pPr>
            <w:r w:rsidRPr="00A30380">
              <w:rPr>
                <w:rFonts w:ascii="Imprima" w:hAnsi="Imprima"/>
                <w:b/>
                <w:sz w:val="28"/>
              </w:rPr>
              <w:t>Departure Time</w:t>
            </w:r>
          </w:p>
        </w:tc>
        <w:tc>
          <w:tcPr>
            <w:tcW w:w="1620" w:type="dxa"/>
            <w:tcBorders>
              <w:left w:val="double" w:sz="12" w:space="0" w:color="auto"/>
              <w:bottom w:val="double" w:sz="12" w:space="0" w:color="auto"/>
            </w:tcBorders>
            <w:vAlign w:val="center"/>
          </w:tcPr>
          <w:p w14:paraId="564D55F2" w14:textId="77777777" w:rsidR="000D15E5" w:rsidRPr="00A30380" w:rsidRDefault="000D15E5" w:rsidP="000D15E5">
            <w:pPr>
              <w:pStyle w:val="Address"/>
              <w:jc w:val="center"/>
              <w:rPr>
                <w:rFonts w:ascii="Imprima" w:hAnsi="Imprima"/>
                <w:sz w:val="22"/>
              </w:rPr>
            </w:pPr>
          </w:p>
        </w:tc>
        <w:tc>
          <w:tcPr>
            <w:tcW w:w="1620" w:type="dxa"/>
            <w:tcBorders>
              <w:bottom w:val="double" w:sz="12" w:space="0" w:color="auto"/>
            </w:tcBorders>
            <w:vAlign w:val="center"/>
          </w:tcPr>
          <w:p w14:paraId="6FE6FC47" w14:textId="77777777" w:rsidR="000D15E5" w:rsidRPr="00A30380" w:rsidRDefault="000D15E5" w:rsidP="000D15E5">
            <w:pPr>
              <w:pStyle w:val="Address"/>
              <w:jc w:val="center"/>
              <w:rPr>
                <w:rFonts w:ascii="Imprima" w:hAnsi="Imprima"/>
                <w:sz w:val="22"/>
              </w:rPr>
            </w:pPr>
          </w:p>
        </w:tc>
        <w:tc>
          <w:tcPr>
            <w:tcW w:w="1845" w:type="dxa"/>
            <w:tcBorders>
              <w:bottom w:val="double" w:sz="12" w:space="0" w:color="auto"/>
            </w:tcBorders>
            <w:vAlign w:val="center"/>
          </w:tcPr>
          <w:p w14:paraId="0B69280E" w14:textId="77777777" w:rsidR="000D15E5" w:rsidRPr="00A30380" w:rsidRDefault="000D15E5" w:rsidP="000D15E5">
            <w:pPr>
              <w:pStyle w:val="Address"/>
              <w:jc w:val="center"/>
              <w:rPr>
                <w:rFonts w:ascii="Imprima" w:hAnsi="Imprima"/>
                <w:sz w:val="22"/>
              </w:rPr>
            </w:pPr>
          </w:p>
        </w:tc>
        <w:tc>
          <w:tcPr>
            <w:tcW w:w="1935" w:type="dxa"/>
            <w:tcBorders>
              <w:bottom w:val="double" w:sz="12" w:space="0" w:color="auto"/>
            </w:tcBorders>
            <w:vAlign w:val="center"/>
          </w:tcPr>
          <w:p w14:paraId="5C326917" w14:textId="77777777" w:rsidR="000D15E5" w:rsidRPr="00A30380" w:rsidRDefault="000D15E5" w:rsidP="000D15E5">
            <w:pPr>
              <w:pStyle w:val="Address"/>
              <w:jc w:val="center"/>
              <w:rPr>
                <w:rFonts w:ascii="Imprima" w:hAnsi="Imprima"/>
                <w:sz w:val="22"/>
              </w:rPr>
            </w:pPr>
          </w:p>
        </w:tc>
        <w:tc>
          <w:tcPr>
            <w:tcW w:w="1485" w:type="dxa"/>
            <w:tcBorders>
              <w:bottom w:val="double" w:sz="12" w:space="0" w:color="auto"/>
              <w:right w:val="double" w:sz="12" w:space="0" w:color="auto"/>
            </w:tcBorders>
            <w:vAlign w:val="center"/>
          </w:tcPr>
          <w:p w14:paraId="14F6868D" w14:textId="77777777" w:rsidR="000D15E5" w:rsidRPr="00A30380" w:rsidRDefault="000D15E5" w:rsidP="000D15E5">
            <w:pPr>
              <w:pStyle w:val="Address"/>
              <w:jc w:val="center"/>
              <w:rPr>
                <w:rFonts w:ascii="Imprima" w:hAnsi="Imprima"/>
                <w:sz w:val="22"/>
              </w:rPr>
            </w:pPr>
          </w:p>
        </w:tc>
      </w:tr>
    </w:tbl>
    <w:p w14:paraId="00B2079B" w14:textId="7979CF48" w:rsidR="00F612E9" w:rsidRPr="00A30380" w:rsidRDefault="00F612E9" w:rsidP="004C4857">
      <w:pPr>
        <w:pStyle w:val="Address"/>
        <w:spacing w:line="240" w:lineRule="auto"/>
        <w:rPr>
          <w:rFonts w:ascii="Imprima" w:hAnsi="Imprima"/>
          <w:sz w:val="10"/>
          <w:szCs w:val="10"/>
        </w:rPr>
      </w:pPr>
    </w:p>
    <w:p w14:paraId="5111EBAD" w14:textId="00FF8E9F" w:rsidR="00551F96" w:rsidRPr="00A30380" w:rsidRDefault="00551F96" w:rsidP="004C4857">
      <w:pPr>
        <w:pStyle w:val="Address"/>
        <w:spacing w:line="240" w:lineRule="auto"/>
        <w:rPr>
          <w:rFonts w:ascii="Imprima" w:hAnsi="Imprima"/>
          <w:sz w:val="28"/>
          <w:szCs w:val="28"/>
        </w:rPr>
      </w:pPr>
      <w:r w:rsidRPr="00A30380">
        <w:rPr>
          <w:rFonts w:ascii="Imprima" w:hAnsi="Imprima"/>
          <w:sz w:val="28"/>
          <w:szCs w:val="28"/>
        </w:rPr>
        <w:tab/>
      </w:r>
      <w:r w:rsidRPr="00A30380">
        <w:rPr>
          <w:rFonts w:ascii="Imprima" w:hAnsi="Imprima"/>
          <w:sz w:val="28"/>
          <w:szCs w:val="28"/>
        </w:rPr>
        <w:tab/>
      </w:r>
      <w:r w:rsidRPr="00FF001F">
        <w:rPr>
          <w:rFonts w:ascii="Imprima" w:hAnsi="Imprima"/>
          <w:sz w:val="28"/>
          <w:szCs w:val="28"/>
          <w:highlight w:val="yellow"/>
        </w:rPr>
        <w:t>Please circle one of the following:</w:t>
      </w:r>
      <w:r w:rsidRPr="00A30380">
        <w:rPr>
          <w:rFonts w:ascii="Imprima" w:hAnsi="Imprima"/>
          <w:sz w:val="28"/>
          <w:szCs w:val="28"/>
        </w:rPr>
        <w:t xml:space="preserve">     Full Time       Daily</w:t>
      </w:r>
    </w:p>
    <w:p w14:paraId="22CDB278" w14:textId="1A325F0D" w:rsidR="00551F96" w:rsidRPr="00A30380" w:rsidRDefault="00551F96" w:rsidP="004C4857">
      <w:pPr>
        <w:pStyle w:val="Address"/>
        <w:spacing w:line="240" w:lineRule="auto"/>
        <w:rPr>
          <w:rFonts w:ascii="Imprima" w:hAnsi="Imprima"/>
          <w:b/>
          <w:bCs/>
          <w:sz w:val="28"/>
          <w:szCs w:val="28"/>
          <w:u w:val="single"/>
        </w:rPr>
      </w:pPr>
      <w:r w:rsidRPr="00A30380">
        <w:rPr>
          <w:rFonts w:ascii="Imprima" w:hAnsi="Imprima"/>
          <w:b/>
          <w:bCs/>
          <w:sz w:val="28"/>
          <w:szCs w:val="28"/>
          <w:u w:val="single"/>
        </w:rPr>
        <w:t>Tuition Rates:</w:t>
      </w:r>
    </w:p>
    <w:p w14:paraId="6FBEA7C8" w14:textId="77777777" w:rsidR="00551F96" w:rsidRPr="00A30380" w:rsidRDefault="00551F96" w:rsidP="004C4857">
      <w:pPr>
        <w:pStyle w:val="Address"/>
        <w:spacing w:line="240" w:lineRule="auto"/>
        <w:rPr>
          <w:rFonts w:ascii="Imprima" w:hAnsi="Imprima"/>
          <w:sz w:val="10"/>
          <w:szCs w:val="10"/>
        </w:rPr>
      </w:pPr>
    </w:p>
    <w:tbl>
      <w:tblPr>
        <w:tblStyle w:val="TableGrid"/>
        <w:tblpPr w:leftFromText="180" w:rightFromText="180" w:vertAnchor="text" w:horzAnchor="margin" w:tblpXSpec="center" w:tblpY="121"/>
        <w:tblW w:w="0" w:type="auto"/>
        <w:tblLook w:val="04A0" w:firstRow="1" w:lastRow="0" w:firstColumn="1" w:lastColumn="0" w:noHBand="0" w:noVBand="1"/>
      </w:tblPr>
      <w:tblGrid>
        <w:gridCol w:w="2287"/>
        <w:gridCol w:w="2196"/>
        <w:gridCol w:w="3347"/>
      </w:tblGrid>
      <w:tr w:rsidR="00EF416C" w:rsidRPr="00A30380" w14:paraId="25ADC51D" w14:textId="77777777" w:rsidTr="00EF416C">
        <w:trPr>
          <w:trHeight w:val="312"/>
        </w:trPr>
        <w:tc>
          <w:tcPr>
            <w:tcW w:w="2287" w:type="dxa"/>
            <w:tcBorders>
              <w:top w:val="single" w:sz="12" w:space="0" w:color="auto"/>
              <w:left w:val="single" w:sz="12" w:space="0" w:color="auto"/>
              <w:bottom w:val="single" w:sz="18" w:space="0" w:color="auto"/>
              <w:right w:val="single" w:sz="8" w:space="0" w:color="auto"/>
            </w:tcBorders>
            <w:shd w:val="clear" w:color="auto" w:fill="00CCFF"/>
            <w:vAlign w:val="center"/>
          </w:tcPr>
          <w:p w14:paraId="3B32E162" w14:textId="77777777" w:rsidR="00EF416C" w:rsidRPr="00A30380" w:rsidRDefault="00EF416C" w:rsidP="00EF416C">
            <w:pPr>
              <w:spacing w:after="0"/>
              <w:jc w:val="center"/>
              <w:rPr>
                <w:rFonts w:ascii="Imprima" w:hAnsi="Imprima" w:cs="Tahoma"/>
                <w:b/>
                <w:bCs/>
                <w:sz w:val="32"/>
                <w:szCs w:val="32"/>
                <w14:textOutline w14:w="9525" w14:cap="rnd" w14:cmpd="sng" w14:algn="ctr">
                  <w14:solidFill>
                    <w14:srgbClr w14:val="000000"/>
                  </w14:solidFill>
                  <w14:prstDash w14:val="solid"/>
                  <w14:bevel/>
                </w14:textOutline>
              </w:rPr>
            </w:pPr>
            <w:r w:rsidRPr="00A30380">
              <w:rPr>
                <w:rFonts w:ascii="Imprima" w:hAnsi="Imprima" w:cs="Tahoma"/>
                <w:b/>
                <w:bCs/>
                <w:sz w:val="32"/>
                <w:szCs w:val="32"/>
                <w14:textOutline w14:w="9525" w14:cap="rnd" w14:cmpd="sng" w14:algn="ctr">
                  <w14:solidFill>
                    <w14:srgbClr w14:val="000000"/>
                  </w14:solidFill>
                  <w14:prstDash w14:val="solid"/>
                  <w14:bevel/>
                </w14:textOutline>
              </w:rPr>
              <w:t>CLASSROOM</w:t>
            </w:r>
          </w:p>
        </w:tc>
        <w:tc>
          <w:tcPr>
            <w:tcW w:w="2196" w:type="dxa"/>
            <w:tcBorders>
              <w:top w:val="single" w:sz="12" w:space="0" w:color="auto"/>
              <w:left w:val="single" w:sz="8" w:space="0" w:color="auto"/>
              <w:bottom w:val="single" w:sz="18" w:space="0" w:color="auto"/>
              <w:right w:val="single" w:sz="2" w:space="0" w:color="auto"/>
            </w:tcBorders>
            <w:shd w:val="clear" w:color="auto" w:fill="00CCFF"/>
            <w:vAlign w:val="center"/>
          </w:tcPr>
          <w:p w14:paraId="29FD44B8" w14:textId="77777777" w:rsidR="00EF416C" w:rsidRPr="00A30380" w:rsidRDefault="00EF416C" w:rsidP="00EF416C">
            <w:pPr>
              <w:spacing w:after="0"/>
              <w:jc w:val="center"/>
              <w:rPr>
                <w:rFonts w:ascii="Imprima" w:hAnsi="Imprima" w:cs="Tahoma"/>
                <w:b/>
                <w:bCs/>
                <w:sz w:val="32"/>
                <w:szCs w:val="32"/>
                <w14:textOutline w14:w="9525" w14:cap="rnd" w14:cmpd="sng" w14:algn="ctr">
                  <w14:solidFill>
                    <w14:srgbClr w14:val="000000"/>
                  </w14:solidFill>
                  <w14:prstDash w14:val="solid"/>
                  <w14:bevel/>
                </w14:textOutline>
              </w:rPr>
            </w:pPr>
            <w:r w:rsidRPr="00A30380">
              <w:rPr>
                <w:rFonts w:ascii="Imprima" w:hAnsi="Imprima" w:cs="Tahoma"/>
                <w:b/>
                <w:bCs/>
                <w:sz w:val="32"/>
                <w:szCs w:val="32"/>
                <w14:textOutline w14:w="9525" w14:cap="rnd" w14:cmpd="sng" w14:algn="ctr">
                  <w14:solidFill>
                    <w14:srgbClr w14:val="000000"/>
                  </w14:solidFill>
                  <w14:prstDash w14:val="solid"/>
                  <w14:bevel/>
                </w14:textOutline>
              </w:rPr>
              <w:t>WEEKLY</w:t>
            </w:r>
          </w:p>
        </w:tc>
        <w:tc>
          <w:tcPr>
            <w:tcW w:w="3347" w:type="dxa"/>
            <w:tcBorders>
              <w:top w:val="single" w:sz="18" w:space="0" w:color="auto"/>
              <w:left w:val="single" w:sz="2" w:space="0" w:color="auto"/>
              <w:bottom w:val="single" w:sz="18" w:space="0" w:color="auto"/>
              <w:right w:val="single" w:sz="18" w:space="0" w:color="auto"/>
            </w:tcBorders>
            <w:shd w:val="clear" w:color="auto" w:fill="00CCFF"/>
            <w:vAlign w:val="center"/>
          </w:tcPr>
          <w:p w14:paraId="744211B2" w14:textId="77777777" w:rsidR="00EF416C" w:rsidRPr="00A30380" w:rsidRDefault="00EF416C" w:rsidP="00EF416C">
            <w:pPr>
              <w:spacing w:after="0"/>
              <w:jc w:val="center"/>
              <w:rPr>
                <w:rFonts w:ascii="Imprima" w:hAnsi="Imprima" w:cs="Tahoma"/>
                <w:b/>
                <w:bCs/>
                <w:sz w:val="32"/>
                <w:szCs w:val="32"/>
                <w14:textOutline w14:w="9525" w14:cap="rnd" w14:cmpd="sng" w14:algn="ctr">
                  <w14:solidFill>
                    <w14:srgbClr w14:val="000000"/>
                  </w14:solidFill>
                  <w14:prstDash w14:val="solid"/>
                  <w14:bevel/>
                </w14:textOutline>
              </w:rPr>
            </w:pPr>
            <w:r w:rsidRPr="00A30380">
              <w:rPr>
                <w:rFonts w:ascii="Imprima" w:hAnsi="Imprima" w:cs="Tahoma"/>
                <w:b/>
                <w:bCs/>
                <w:sz w:val="32"/>
                <w:szCs w:val="32"/>
                <w14:textOutline w14:w="9525" w14:cap="rnd" w14:cmpd="sng" w14:algn="ctr">
                  <w14:solidFill>
                    <w14:srgbClr w14:val="000000"/>
                  </w14:solidFill>
                  <w14:prstDash w14:val="solid"/>
                  <w14:bevel/>
                </w14:textOutline>
              </w:rPr>
              <w:t>DAILY</w:t>
            </w:r>
          </w:p>
        </w:tc>
      </w:tr>
      <w:tr w:rsidR="00EF416C" w:rsidRPr="00A30380" w14:paraId="2B3B1623" w14:textId="77777777" w:rsidTr="00EF416C">
        <w:trPr>
          <w:trHeight w:val="217"/>
        </w:trPr>
        <w:tc>
          <w:tcPr>
            <w:tcW w:w="2287" w:type="dxa"/>
            <w:tcBorders>
              <w:top w:val="single" w:sz="18" w:space="0" w:color="auto"/>
              <w:left w:val="single" w:sz="12" w:space="0" w:color="auto"/>
              <w:bottom w:val="single" w:sz="2" w:space="0" w:color="auto"/>
              <w:right w:val="single" w:sz="18" w:space="0" w:color="auto"/>
            </w:tcBorders>
            <w:shd w:val="clear" w:color="auto" w:fill="A8D6FF" w:themeFill="background2" w:themeFillShade="E6"/>
            <w:vAlign w:val="center"/>
          </w:tcPr>
          <w:p w14:paraId="166FAF4C"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Infants</w:t>
            </w:r>
          </w:p>
        </w:tc>
        <w:tc>
          <w:tcPr>
            <w:tcW w:w="2196" w:type="dxa"/>
            <w:tcBorders>
              <w:top w:val="single" w:sz="18" w:space="0" w:color="auto"/>
              <w:left w:val="single" w:sz="18" w:space="0" w:color="auto"/>
              <w:bottom w:val="single" w:sz="4" w:space="0" w:color="auto"/>
            </w:tcBorders>
            <w:vAlign w:val="center"/>
          </w:tcPr>
          <w:p w14:paraId="55A4AE35" w14:textId="1F2DC641"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9</w:t>
            </w:r>
            <w:r w:rsidRPr="00A30380">
              <w:rPr>
                <w:rFonts w:ascii="Imprima" w:hAnsi="Imprima"/>
                <w:sz w:val="28"/>
                <w:szCs w:val="28"/>
                <w:highlight w:val="yellow"/>
              </w:rPr>
              <w:t>5</w:t>
            </w:r>
          </w:p>
        </w:tc>
        <w:tc>
          <w:tcPr>
            <w:tcW w:w="3347" w:type="dxa"/>
            <w:tcBorders>
              <w:top w:val="single" w:sz="18" w:space="0" w:color="auto"/>
              <w:right w:val="single" w:sz="18" w:space="0" w:color="auto"/>
            </w:tcBorders>
            <w:vAlign w:val="center"/>
          </w:tcPr>
          <w:p w14:paraId="29BBF88E" w14:textId="1CCE1516" w:rsidR="00EF416C" w:rsidRPr="00A30380" w:rsidRDefault="00EF416C" w:rsidP="00EF416C">
            <w:pPr>
              <w:spacing w:after="0"/>
              <w:jc w:val="center"/>
              <w:rPr>
                <w:rFonts w:ascii="Imprima" w:hAnsi="Imprima"/>
                <w:sz w:val="28"/>
                <w:szCs w:val="28"/>
              </w:rPr>
            </w:pPr>
            <w:r w:rsidRPr="00A30380">
              <w:rPr>
                <w:rFonts w:ascii="Imprima" w:hAnsi="Imprima"/>
                <w:sz w:val="28"/>
                <w:szCs w:val="28"/>
              </w:rPr>
              <w:t>$</w:t>
            </w:r>
            <w:r w:rsidR="009F4452">
              <w:rPr>
                <w:rFonts w:ascii="Imprima" w:hAnsi="Imprima"/>
                <w:sz w:val="28"/>
                <w:szCs w:val="28"/>
              </w:rPr>
              <w:t>40</w:t>
            </w:r>
          </w:p>
        </w:tc>
      </w:tr>
      <w:tr w:rsidR="00EF416C" w:rsidRPr="00A30380" w14:paraId="29FCCCE4" w14:textId="77777777" w:rsidTr="00EF416C">
        <w:trPr>
          <w:trHeight w:val="191"/>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14CCF92F"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Toddlers</w:t>
            </w:r>
          </w:p>
        </w:tc>
        <w:tc>
          <w:tcPr>
            <w:tcW w:w="2196" w:type="dxa"/>
            <w:tcBorders>
              <w:top w:val="single" w:sz="4" w:space="0" w:color="auto"/>
              <w:left w:val="single" w:sz="18" w:space="0" w:color="auto"/>
              <w:bottom w:val="single" w:sz="4" w:space="0" w:color="auto"/>
            </w:tcBorders>
            <w:vAlign w:val="center"/>
          </w:tcPr>
          <w:p w14:paraId="168049F5" w14:textId="4B269878"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9</w:t>
            </w:r>
            <w:r w:rsidRPr="00A30380">
              <w:rPr>
                <w:rFonts w:ascii="Imprima" w:hAnsi="Imprima"/>
                <w:sz w:val="28"/>
                <w:szCs w:val="28"/>
                <w:highlight w:val="yellow"/>
              </w:rPr>
              <w:t>5</w:t>
            </w:r>
          </w:p>
        </w:tc>
        <w:tc>
          <w:tcPr>
            <w:tcW w:w="3347" w:type="dxa"/>
            <w:tcBorders>
              <w:right w:val="single" w:sz="18" w:space="0" w:color="auto"/>
            </w:tcBorders>
            <w:vAlign w:val="center"/>
          </w:tcPr>
          <w:p w14:paraId="52A1F33A" w14:textId="5945667C" w:rsidR="00EF416C" w:rsidRPr="00A30380" w:rsidRDefault="00EF416C" w:rsidP="00EF416C">
            <w:pPr>
              <w:spacing w:after="0"/>
              <w:jc w:val="center"/>
              <w:rPr>
                <w:rFonts w:ascii="Imprima" w:hAnsi="Imprima"/>
                <w:sz w:val="28"/>
                <w:szCs w:val="28"/>
              </w:rPr>
            </w:pPr>
            <w:r w:rsidRPr="00A30380">
              <w:rPr>
                <w:rFonts w:ascii="Imprima" w:hAnsi="Imprima"/>
                <w:sz w:val="28"/>
                <w:szCs w:val="28"/>
              </w:rPr>
              <w:t>$</w:t>
            </w:r>
            <w:r w:rsidR="009F4452">
              <w:rPr>
                <w:rFonts w:ascii="Imprima" w:hAnsi="Imprima"/>
                <w:sz w:val="28"/>
                <w:szCs w:val="28"/>
              </w:rPr>
              <w:t>40</w:t>
            </w:r>
          </w:p>
        </w:tc>
      </w:tr>
      <w:tr w:rsidR="00EF416C" w:rsidRPr="00A30380" w14:paraId="6DB80F32" w14:textId="77777777" w:rsidTr="00EF416C">
        <w:trPr>
          <w:trHeight w:val="191"/>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624D11FB"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2 Years Old</w:t>
            </w:r>
          </w:p>
        </w:tc>
        <w:tc>
          <w:tcPr>
            <w:tcW w:w="2196" w:type="dxa"/>
            <w:tcBorders>
              <w:top w:val="single" w:sz="4" w:space="0" w:color="auto"/>
              <w:left w:val="single" w:sz="18" w:space="0" w:color="auto"/>
              <w:bottom w:val="single" w:sz="4" w:space="0" w:color="auto"/>
            </w:tcBorders>
            <w:vAlign w:val="center"/>
          </w:tcPr>
          <w:p w14:paraId="41B7AB24" w14:textId="7245D80B"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7</w:t>
            </w:r>
            <w:r w:rsidRPr="00A30380">
              <w:rPr>
                <w:rFonts w:ascii="Imprima" w:hAnsi="Imprima"/>
                <w:sz w:val="28"/>
                <w:szCs w:val="28"/>
                <w:highlight w:val="yellow"/>
              </w:rPr>
              <w:t>0</w:t>
            </w:r>
          </w:p>
        </w:tc>
        <w:tc>
          <w:tcPr>
            <w:tcW w:w="3347" w:type="dxa"/>
            <w:tcBorders>
              <w:right w:val="single" w:sz="18" w:space="0" w:color="auto"/>
            </w:tcBorders>
            <w:vAlign w:val="center"/>
          </w:tcPr>
          <w:p w14:paraId="3E2D5F91" w14:textId="3DB767A8" w:rsidR="00EF416C" w:rsidRPr="00A30380" w:rsidRDefault="00EF416C" w:rsidP="00EF416C">
            <w:pPr>
              <w:spacing w:after="0"/>
              <w:jc w:val="center"/>
              <w:rPr>
                <w:rFonts w:ascii="Imprima" w:hAnsi="Imprima"/>
                <w:sz w:val="28"/>
                <w:szCs w:val="28"/>
              </w:rPr>
            </w:pPr>
            <w:r w:rsidRPr="00A30380">
              <w:rPr>
                <w:rFonts w:ascii="Imprima" w:hAnsi="Imprima"/>
                <w:sz w:val="28"/>
                <w:szCs w:val="28"/>
              </w:rPr>
              <w:t>$3</w:t>
            </w:r>
            <w:r w:rsidR="009F4452">
              <w:rPr>
                <w:rFonts w:ascii="Imprima" w:hAnsi="Imprima"/>
                <w:sz w:val="28"/>
                <w:szCs w:val="28"/>
              </w:rPr>
              <w:t>7</w:t>
            </w:r>
          </w:p>
        </w:tc>
      </w:tr>
      <w:tr w:rsidR="00EF416C" w:rsidRPr="00A30380" w14:paraId="661EA565" w14:textId="77777777" w:rsidTr="00EF416C">
        <w:trPr>
          <w:trHeight w:val="191"/>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492BE2FB"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3 Years Old</w:t>
            </w:r>
          </w:p>
        </w:tc>
        <w:tc>
          <w:tcPr>
            <w:tcW w:w="2196" w:type="dxa"/>
            <w:tcBorders>
              <w:top w:val="single" w:sz="4" w:space="0" w:color="auto"/>
              <w:left w:val="single" w:sz="18" w:space="0" w:color="auto"/>
              <w:bottom w:val="single" w:sz="4" w:space="0" w:color="auto"/>
            </w:tcBorders>
            <w:vAlign w:val="center"/>
          </w:tcPr>
          <w:p w14:paraId="33AF8DBA" w14:textId="0AF7F7B2"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5</w:t>
            </w:r>
            <w:r w:rsidRPr="00A30380">
              <w:rPr>
                <w:rFonts w:ascii="Imprima" w:hAnsi="Imprima"/>
                <w:sz w:val="28"/>
                <w:szCs w:val="28"/>
                <w:highlight w:val="yellow"/>
              </w:rPr>
              <w:t>5</w:t>
            </w:r>
          </w:p>
        </w:tc>
        <w:tc>
          <w:tcPr>
            <w:tcW w:w="3347" w:type="dxa"/>
            <w:tcBorders>
              <w:right w:val="single" w:sz="18" w:space="0" w:color="auto"/>
            </w:tcBorders>
            <w:vAlign w:val="center"/>
          </w:tcPr>
          <w:p w14:paraId="70DCEA8A" w14:textId="2AC767D4" w:rsidR="00EF416C" w:rsidRPr="00A30380" w:rsidRDefault="00EF416C" w:rsidP="00EF416C">
            <w:pPr>
              <w:spacing w:after="0"/>
              <w:jc w:val="center"/>
              <w:rPr>
                <w:rFonts w:ascii="Imprima" w:hAnsi="Imprima"/>
                <w:sz w:val="28"/>
                <w:szCs w:val="28"/>
              </w:rPr>
            </w:pPr>
            <w:r w:rsidRPr="00A30380">
              <w:rPr>
                <w:rFonts w:ascii="Imprima" w:hAnsi="Imprima"/>
                <w:sz w:val="28"/>
                <w:szCs w:val="28"/>
              </w:rPr>
              <w:t>$3</w:t>
            </w:r>
            <w:r w:rsidR="009F4452">
              <w:rPr>
                <w:rFonts w:ascii="Imprima" w:hAnsi="Imprima"/>
                <w:sz w:val="28"/>
                <w:szCs w:val="28"/>
              </w:rPr>
              <w:t>4</w:t>
            </w:r>
          </w:p>
        </w:tc>
      </w:tr>
      <w:tr w:rsidR="00EF416C" w:rsidRPr="00A30380" w14:paraId="59A65B3D" w14:textId="77777777" w:rsidTr="00EF416C">
        <w:trPr>
          <w:trHeight w:val="162"/>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40BBF7DF"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4 Years Old</w:t>
            </w:r>
          </w:p>
        </w:tc>
        <w:tc>
          <w:tcPr>
            <w:tcW w:w="2196" w:type="dxa"/>
            <w:tcBorders>
              <w:top w:val="single" w:sz="4" w:space="0" w:color="auto"/>
              <w:left w:val="single" w:sz="18" w:space="0" w:color="auto"/>
              <w:bottom w:val="single" w:sz="4" w:space="0" w:color="auto"/>
            </w:tcBorders>
            <w:vAlign w:val="center"/>
          </w:tcPr>
          <w:p w14:paraId="0620FA3C" w14:textId="475B895F"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5</w:t>
            </w:r>
            <w:r w:rsidRPr="00A30380">
              <w:rPr>
                <w:rFonts w:ascii="Imprima" w:hAnsi="Imprima"/>
                <w:sz w:val="28"/>
                <w:szCs w:val="28"/>
                <w:highlight w:val="yellow"/>
              </w:rPr>
              <w:t>0</w:t>
            </w:r>
          </w:p>
        </w:tc>
        <w:tc>
          <w:tcPr>
            <w:tcW w:w="3347" w:type="dxa"/>
            <w:tcBorders>
              <w:right w:val="single" w:sz="18" w:space="0" w:color="auto"/>
            </w:tcBorders>
            <w:vAlign w:val="center"/>
          </w:tcPr>
          <w:p w14:paraId="3A2C8991" w14:textId="6C07DBBF" w:rsidR="00EF416C" w:rsidRPr="00A30380" w:rsidRDefault="00EF416C" w:rsidP="00EF416C">
            <w:pPr>
              <w:spacing w:after="0"/>
              <w:jc w:val="center"/>
              <w:rPr>
                <w:rFonts w:ascii="Imprima" w:hAnsi="Imprima"/>
                <w:sz w:val="28"/>
                <w:szCs w:val="28"/>
              </w:rPr>
            </w:pPr>
            <w:r w:rsidRPr="00A30380">
              <w:rPr>
                <w:rFonts w:ascii="Imprima" w:hAnsi="Imprima"/>
                <w:sz w:val="28"/>
                <w:szCs w:val="28"/>
              </w:rPr>
              <w:t>$3</w:t>
            </w:r>
            <w:r w:rsidR="009F4452">
              <w:rPr>
                <w:rFonts w:ascii="Imprima" w:hAnsi="Imprima"/>
                <w:sz w:val="28"/>
                <w:szCs w:val="28"/>
              </w:rPr>
              <w:t>3</w:t>
            </w:r>
          </w:p>
        </w:tc>
      </w:tr>
      <w:tr w:rsidR="00EF416C" w:rsidRPr="00A30380" w14:paraId="2A1AD8F4" w14:textId="77777777" w:rsidTr="00EF416C">
        <w:trPr>
          <w:trHeight w:val="191"/>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5E070BA6"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5 Years Old</w:t>
            </w:r>
          </w:p>
        </w:tc>
        <w:tc>
          <w:tcPr>
            <w:tcW w:w="2196" w:type="dxa"/>
            <w:tcBorders>
              <w:top w:val="single" w:sz="4" w:space="0" w:color="auto"/>
              <w:left w:val="single" w:sz="18" w:space="0" w:color="auto"/>
              <w:bottom w:val="single" w:sz="4" w:space="0" w:color="auto"/>
            </w:tcBorders>
            <w:vAlign w:val="center"/>
          </w:tcPr>
          <w:p w14:paraId="4F56CD00" w14:textId="4B331DA0"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4</w:t>
            </w:r>
            <w:r w:rsidRPr="00A30380">
              <w:rPr>
                <w:rFonts w:ascii="Imprima" w:hAnsi="Imprima"/>
                <w:sz w:val="28"/>
                <w:szCs w:val="28"/>
                <w:highlight w:val="yellow"/>
              </w:rPr>
              <w:t>5</w:t>
            </w:r>
          </w:p>
        </w:tc>
        <w:tc>
          <w:tcPr>
            <w:tcW w:w="3347" w:type="dxa"/>
            <w:tcBorders>
              <w:right w:val="single" w:sz="18" w:space="0" w:color="auto"/>
            </w:tcBorders>
            <w:vAlign w:val="center"/>
          </w:tcPr>
          <w:p w14:paraId="50034FD7" w14:textId="5F874ADF" w:rsidR="00EF416C" w:rsidRPr="00A30380" w:rsidRDefault="00EF416C" w:rsidP="00EF416C">
            <w:pPr>
              <w:spacing w:after="0"/>
              <w:jc w:val="center"/>
              <w:rPr>
                <w:rFonts w:ascii="Imprima" w:hAnsi="Imprima"/>
                <w:sz w:val="28"/>
                <w:szCs w:val="28"/>
              </w:rPr>
            </w:pPr>
            <w:r w:rsidRPr="00A30380">
              <w:rPr>
                <w:rFonts w:ascii="Imprima" w:hAnsi="Imprima"/>
                <w:sz w:val="28"/>
                <w:szCs w:val="28"/>
              </w:rPr>
              <w:t>$</w:t>
            </w:r>
            <w:r w:rsidR="00B25A28">
              <w:rPr>
                <w:rFonts w:ascii="Imprima" w:hAnsi="Imprima"/>
                <w:sz w:val="28"/>
                <w:szCs w:val="28"/>
              </w:rPr>
              <w:t>30</w:t>
            </w:r>
          </w:p>
        </w:tc>
      </w:tr>
      <w:tr w:rsidR="00EF416C" w:rsidRPr="00A30380" w14:paraId="766D15C9" w14:textId="77777777" w:rsidTr="00EF416C">
        <w:trPr>
          <w:trHeight w:val="238"/>
        </w:trPr>
        <w:tc>
          <w:tcPr>
            <w:tcW w:w="2287" w:type="dxa"/>
            <w:tcBorders>
              <w:top w:val="single" w:sz="2" w:space="0" w:color="auto"/>
              <w:left w:val="single" w:sz="12" w:space="0" w:color="auto"/>
              <w:bottom w:val="single" w:sz="2" w:space="0" w:color="auto"/>
              <w:right w:val="single" w:sz="18" w:space="0" w:color="auto"/>
            </w:tcBorders>
            <w:shd w:val="clear" w:color="auto" w:fill="A8D6FF" w:themeFill="background2" w:themeFillShade="E6"/>
            <w:vAlign w:val="center"/>
          </w:tcPr>
          <w:p w14:paraId="6301C70E"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Kindergarten</w:t>
            </w:r>
          </w:p>
        </w:tc>
        <w:tc>
          <w:tcPr>
            <w:tcW w:w="2196" w:type="dxa"/>
            <w:tcBorders>
              <w:top w:val="single" w:sz="4" w:space="0" w:color="auto"/>
              <w:left w:val="single" w:sz="18" w:space="0" w:color="auto"/>
              <w:bottom w:val="single" w:sz="4" w:space="0" w:color="auto"/>
            </w:tcBorders>
            <w:vAlign w:val="center"/>
          </w:tcPr>
          <w:p w14:paraId="563E49B0" w14:textId="5A9A33F3"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4</w:t>
            </w:r>
            <w:r w:rsidRPr="00A30380">
              <w:rPr>
                <w:rFonts w:ascii="Imprima" w:hAnsi="Imprima"/>
                <w:sz w:val="28"/>
                <w:szCs w:val="28"/>
                <w:highlight w:val="yellow"/>
              </w:rPr>
              <w:t>5</w:t>
            </w:r>
          </w:p>
        </w:tc>
        <w:tc>
          <w:tcPr>
            <w:tcW w:w="3347" w:type="dxa"/>
            <w:tcBorders>
              <w:right w:val="single" w:sz="18" w:space="0" w:color="auto"/>
            </w:tcBorders>
            <w:vAlign w:val="center"/>
          </w:tcPr>
          <w:p w14:paraId="2E9DCA77" w14:textId="207CE24B" w:rsidR="00EF416C" w:rsidRPr="00A30380" w:rsidRDefault="00EF416C" w:rsidP="00EF416C">
            <w:pPr>
              <w:spacing w:after="0"/>
              <w:jc w:val="center"/>
              <w:rPr>
                <w:rFonts w:ascii="Imprima" w:hAnsi="Imprima"/>
                <w:sz w:val="28"/>
                <w:szCs w:val="28"/>
              </w:rPr>
            </w:pPr>
            <w:r w:rsidRPr="00A30380">
              <w:rPr>
                <w:rFonts w:ascii="Imprima" w:hAnsi="Imprima"/>
                <w:sz w:val="28"/>
                <w:szCs w:val="28"/>
              </w:rPr>
              <w:t>$</w:t>
            </w:r>
            <w:r w:rsidR="00B25A28">
              <w:rPr>
                <w:rFonts w:ascii="Imprima" w:hAnsi="Imprima"/>
                <w:sz w:val="28"/>
                <w:szCs w:val="28"/>
              </w:rPr>
              <w:t>30</w:t>
            </w:r>
          </w:p>
        </w:tc>
      </w:tr>
      <w:tr w:rsidR="00EF416C" w:rsidRPr="00A30380" w14:paraId="1C58E688" w14:textId="77777777" w:rsidTr="00EF416C">
        <w:trPr>
          <w:trHeight w:val="125"/>
        </w:trPr>
        <w:tc>
          <w:tcPr>
            <w:tcW w:w="2287" w:type="dxa"/>
            <w:tcBorders>
              <w:top w:val="single" w:sz="2" w:space="0" w:color="auto"/>
              <w:left w:val="single" w:sz="12" w:space="0" w:color="auto"/>
              <w:bottom w:val="single" w:sz="18" w:space="0" w:color="auto"/>
              <w:right w:val="single" w:sz="18" w:space="0" w:color="auto"/>
            </w:tcBorders>
            <w:shd w:val="clear" w:color="auto" w:fill="A8D6FF" w:themeFill="background2" w:themeFillShade="E6"/>
            <w:vAlign w:val="center"/>
          </w:tcPr>
          <w:p w14:paraId="51E9C910" w14:textId="77777777" w:rsidR="00EF416C" w:rsidRPr="00A30380" w:rsidRDefault="00EF416C" w:rsidP="00EF416C">
            <w:pPr>
              <w:spacing w:after="0"/>
              <w:jc w:val="center"/>
              <w:rPr>
                <w:rFonts w:ascii="Imprima" w:hAnsi="Imprima" w:cs="Tahoma"/>
                <w:b/>
                <w:bCs/>
                <w:sz w:val="28"/>
                <w:szCs w:val="28"/>
              </w:rPr>
            </w:pPr>
            <w:r w:rsidRPr="00A30380">
              <w:rPr>
                <w:rFonts w:ascii="Imprima" w:hAnsi="Imprima" w:cs="Tahoma"/>
                <w:b/>
                <w:bCs/>
                <w:sz w:val="28"/>
                <w:szCs w:val="28"/>
              </w:rPr>
              <w:t>School Age</w:t>
            </w:r>
          </w:p>
        </w:tc>
        <w:tc>
          <w:tcPr>
            <w:tcW w:w="2196" w:type="dxa"/>
            <w:tcBorders>
              <w:top w:val="single" w:sz="4" w:space="0" w:color="auto"/>
              <w:left w:val="single" w:sz="18" w:space="0" w:color="auto"/>
              <w:bottom w:val="single" w:sz="18" w:space="0" w:color="auto"/>
            </w:tcBorders>
            <w:vAlign w:val="center"/>
          </w:tcPr>
          <w:p w14:paraId="10D34D32" w14:textId="5879B084" w:rsidR="00EF416C" w:rsidRPr="00A30380" w:rsidRDefault="00EF416C" w:rsidP="00EF416C">
            <w:pPr>
              <w:spacing w:after="0"/>
              <w:jc w:val="center"/>
              <w:rPr>
                <w:rFonts w:ascii="Imprima" w:hAnsi="Imprima"/>
                <w:sz w:val="28"/>
                <w:szCs w:val="28"/>
              </w:rPr>
            </w:pPr>
            <w:r w:rsidRPr="00A30380">
              <w:rPr>
                <w:rFonts w:ascii="Imprima" w:hAnsi="Imprima"/>
                <w:sz w:val="28"/>
                <w:szCs w:val="28"/>
                <w:highlight w:val="yellow"/>
              </w:rPr>
              <w:t>$1</w:t>
            </w:r>
            <w:r w:rsidR="00B25A28">
              <w:rPr>
                <w:rFonts w:ascii="Imprima" w:hAnsi="Imprima"/>
                <w:sz w:val="28"/>
                <w:szCs w:val="28"/>
                <w:highlight w:val="yellow"/>
              </w:rPr>
              <w:t>2</w:t>
            </w:r>
            <w:r w:rsidRPr="00A30380">
              <w:rPr>
                <w:rFonts w:ascii="Imprima" w:hAnsi="Imprima"/>
                <w:sz w:val="28"/>
                <w:szCs w:val="28"/>
                <w:highlight w:val="yellow"/>
              </w:rPr>
              <w:t>5</w:t>
            </w:r>
          </w:p>
        </w:tc>
        <w:tc>
          <w:tcPr>
            <w:tcW w:w="3347" w:type="dxa"/>
            <w:tcBorders>
              <w:bottom w:val="single" w:sz="18" w:space="0" w:color="auto"/>
              <w:right w:val="single" w:sz="18" w:space="0" w:color="auto"/>
            </w:tcBorders>
            <w:vAlign w:val="center"/>
          </w:tcPr>
          <w:p w14:paraId="15453D99" w14:textId="6B899460" w:rsidR="00EF416C" w:rsidRPr="00A30380" w:rsidRDefault="00EF416C" w:rsidP="00EF416C">
            <w:pPr>
              <w:spacing w:after="0"/>
              <w:jc w:val="center"/>
              <w:rPr>
                <w:rFonts w:ascii="Imprima" w:hAnsi="Imprima"/>
                <w:sz w:val="28"/>
                <w:szCs w:val="28"/>
              </w:rPr>
            </w:pPr>
            <w:r w:rsidRPr="00A30380">
              <w:rPr>
                <w:rFonts w:ascii="Imprima" w:hAnsi="Imprima"/>
                <w:sz w:val="28"/>
                <w:szCs w:val="28"/>
              </w:rPr>
              <w:t>$2</w:t>
            </w:r>
            <w:r w:rsidR="00B25A28">
              <w:rPr>
                <w:rFonts w:ascii="Imprima" w:hAnsi="Imprima"/>
                <w:sz w:val="28"/>
                <w:szCs w:val="28"/>
              </w:rPr>
              <w:t>8</w:t>
            </w:r>
          </w:p>
        </w:tc>
      </w:tr>
    </w:tbl>
    <w:p w14:paraId="6DE760E0" w14:textId="77777777" w:rsidR="00551F96" w:rsidRPr="00A30380" w:rsidRDefault="00551F96" w:rsidP="00F612E9">
      <w:pPr>
        <w:pStyle w:val="Address"/>
        <w:spacing w:line="240" w:lineRule="auto"/>
        <w:rPr>
          <w:rFonts w:ascii="Imprima" w:hAnsi="Imprima"/>
          <w:b/>
          <w:sz w:val="28"/>
          <w:szCs w:val="26"/>
          <w:u w:val="single"/>
        </w:rPr>
      </w:pPr>
    </w:p>
    <w:p w14:paraId="20D62FD3" w14:textId="77777777" w:rsidR="00551F96" w:rsidRPr="00A30380" w:rsidRDefault="00551F96" w:rsidP="00F612E9">
      <w:pPr>
        <w:pStyle w:val="Address"/>
        <w:spacing w:line="240" w:lineRule="auto"/>
        <w:rPr>
          <w:rFonts w:ascii="Imprima" w:hAnsi="Imprima"/>
          <w:b/>
          <w:sz w:val="28"/>
          <w:szCs w:val="26"/>
          <w:u w:val="single"/>
        </w:rPr>
      </w:pPr>
    </w:p>
    <w:p w14:paraId="086C1235" w14:textId="77777777" w:rsidR="00551F96" w:rsidRPr="00A30380" w:rsidRDefault="00551F96" w:rsidP="00F612E9">
      <w:pPr>
        <w:pStyle w:val="Address"/>
        <w:spacing w:line="240" w:lineRule="auto"/>
        <w:rPr>
          <w:rFonts w:ascii="Imprima" w:hAnsi="Imprima"/>
          <w:b/>
          <w:sz w:val="28"/>
          <w:szCs w:val="26"/>
          <w:u w:val="single"/>
        </w:rPr>
      </w:pPr>
    </w:p>
    <w:p w14:paraId="55D6F119" w14:textId="77777777" w:rsidR="00551F96" w:rsidRPr="00A30380" w:rsidRDefault="00551F96" w:rsidP="00F612E9">
      <w:pPr>
        <w:pStyle w:val="Address"/>
        <w:spacing w:line="240" w:lineRule="auto"/>
        <w:rPr>
          <w:rFonts w:ascii="Imprima" w:hAnsi="Imprima"/>
          <w:b/>
          <w:sz w:val="28"/>
          <w:szCs w:val="26"/>
          <w:u w:val="single"/>
        </w:rPr>
      </w:pPr>
    </w:p>
    <w:p w14:paraId="4AD3C7C7" w14:textId="77777777" w:rsidR="00551F96" w:rsidRPr="00A30380" w:rsidRDefault="00551F96" w:rsidP="00F612E9">
      <w:pPr>
        <w:pStyle w:val="Address"/>
        <w:spacing w:line="240" w:lineRule="auto"/>
        <w:rPr>
          <w:rFonts w:ascii="Imprima" w:hAnsi="Imprima"/>
          <w:b/>
          <w:sz w:val="28"/>
          <w:szCs w:val="26"/>
          <w:u w:val="single"/>
        </w:rPr>
      </w:pPr>
    </w:p>
    <w:p w14:paraId="62F07DA6" w14:textId="77777777" w:rsidR="00551F96" w:rsidRPr="00551F96" w:rsidRDefault="00551F96" w:rsidP="00F612E9">
      <w:pPr>
        <w:pStyle w:val="Address"/>
        <w:spacing w:line="240" w:lineRule="auto"/>
        <w:rPr>
          <w:rFonts w:ascii="Girls Have Many Secrets" w:hAnsi="Girls Have Many Secrets"/>
          <w:b/>
          <w:sz w:val="28"/>
          <w:szCs w:val="26"/>
          <w:u w:val="single"/>
        </w:rPr>
      </w:pPr>
    </w:p>
    <w:p w14:paraId="14777AD3" w14:textId="77777777" w:rsidR="00551F96" w:rsidRPr="00551F96" w:rsidRDefault="00551F96" w:rsidP="00F612E9">
      <w:pPr>
        <w:pStyle w:val="Address"/>
        <w:spacing w:line="240" w:lineRule="auto"/>
        <w:rPr>
          <w:rFonts w:ascii="Girls Have Many Secrets" w:hAnsi="Girls Have Many Secrets"/>
          <w:b/>
          <w:sz w:val="28"/>
          <w:szCs w:val="26"/>
          <w:u w:val="single"/>
        </w:rPr>
      </w:pPr>
    </w:p>
    <w:p w14:paraId="5D859D26" w14:textId="77777777" w:rsidR="00551F96" w:rsidRPr="00551F96" w:rsidRDefault="00551F96" w:rsidP="00F612E9">
      <w:pPr>
        <w:pStyle w:val="Address"/>
        <w:spacing w:line="240" w:lineRule="auto"/>
        <w:rPr>
          <w:rFonts w:ascii="Girls Have Many Secrets" w:hAnsi="Girls Have Many Secrets"/>
          <w:b/>
          <w:sz w:val="28"/>
          <w:szCs w:val="26"/>
          <w:u w:val="single"/>
        </w:rPr>
      </w:pPr>
    </w:p>
    <w:p w14:paraId="672471CF" w14:textId="77777777" w:rsidR="00551F96" w:rsidRPr="00551F96" w:rsidRDefault="00551F96" w:rsidP="00F612E9">
      <w:pPr>
        <w:pStyle w:val="Address"/>
        <w:spacing w:line="240" w:lineRule="auto"/>
        <w:rPr>
          <w:rFonts w:ascii="Girls Have Many Secrets" w:hAnsi="Girls Have Many Secrets"/>
          <w:b/>
          <w:sz w:val="28"/>
          <w:szCs w:val="26"/>
          <w:u w:val="single"/>
        </w:rPr>
      </w:pPr>
    </w:p>
    <w:p w14:paraId="33D0B760" w14:textId="77777777" w:rsidR="00551F96" w:rsidRPr="00551F96" w:rsidRDefault="00551F96" w:rsidP="00F612E9">
      <w:pPr>
        <w:pStyle w:val="Address"/>
        <w:spacing w:line="240" w:lineRule="auto"/>
        <w:rPr>
          <w:rFonts w:ascii="Girls Have Many Secrets" w:hAnsi="Girls Have Many Secrets"/>
          <w:b/>
          <w:sz w:val="28"/>
          <w:szCs w:val="26"/>
          <w:u w:val="single"/>
        </w:rPr>
      </w:pPr>
    </w:p>
    <w:p w14:paraId="4F0F2C38" w14:textId="145742D3" w:rsidR="00551F96" w:rsidRDefault="00A30380" w:rsidP="00F612E9">
      <w:pPr>
        <w:pStyle w:val="Address"/>
        <w:spacing w:line="240" w:lineRule="auto"/>
        <w:rPr>
          <w:rFonts w:ascii="Modern Love Caps" w:hAnsi="Modern Love Caps"/>
          <w:b/>
          <w:sz w:val="28"/>
          <w:szCs w:val="26"/>
          <w:u w:val="single"/>
        </w:rPr>
      </w:pPr>
      <w:r w:rsidRPr="004C5EFB">
        <w:rPr>
          <w:rFonts w:ascii="Footlight MT Light" w:hAnsi="Footlight MT Light"/>
          <w:b/>
          <w:noProof/>
          <w:sz w:val="26"/>
          <w:szCs w:val="26"/>
        </w:rPr>
        <w:lastRenderedPageBreak/>
        <w:drawing>
          <wp:anchor distT="0" distB="0" distL="114300" distR="114300" simplePos="0" relativeHeight="251703808" behindDoc="1" locked="0" layoutInCell="1" allowOverlap="1" wp14:anchorId="133AF272" wp14:editId="72517390">
            <wp:simplePos x="0" y="0"/>
            <wp:positionH relativeFrom="column">
              <wp:posOffset>2428875</wp:posOffset>
            </wp:positionH>
            <wp:positionV relativeFrom="paragraph">
              <wp:posOffset>291465</wp:posOffset>
            </wp:positionV>
            <wp:extent cx="1657350" cy="634365"/>
            <wp:effectExtent l="95250" t="95250" r="95250" b="89535"/>
            <wp:wrapThrough wrapText="bothSides">
              <wp:wrapPolygon edited="0">
                <wp:start x="-1241" y="-3243"/>
                <wp:lineTo x="-1241" y="24000"/>
                <wp:lineTo x="22593" y="24000"/>
                <wp:lineTo x="22593" y="-3243"/>
                <wp:lineTo x="-1241" y="-324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634365"/>
                    </a:xfrm>
                    <a:prstGeom prst="rect">
                      <a:avLst/>
                    </a:prstGeom>
                    <a:ln w="88900" cap="sq" cmpd="thickThin">
                      <a:solidFill>
                        <a:srgbClr val="738AC8">
                          <a:lumMod val="75000"/>
                        </a:srgb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4CF1E74" w14:textId="1F081696" w:rsidR="00551F96" w:rsidRDefault="00A30380" w:rsidP="00F612E9">
      <w:pPr>
        <w:pStyle w:val="Address"/>
        <w:spacing w:line="240" w:lineRule="auto"/>
        <w:rPr>
          <w:rFonts w:ascii="Modern Love Caps" w:hAnsi="Modern Love Caps"/>
          <w:b/>
          <w:sz w:val="28"/>
          <w:szCs w:val="26"/>
          <w:u w:val="single"/>
        </w:rPr>
      </w:pPr>
      <w:r w:rsidRPr="004C5EFB">
        <w:rPr>
          <w:rFonts w:ascii="Footlight MT Light" w:hAnsi="Footlight MT Light"/>
          <w:b/>
          <w:noProof/>
          <w:sz w:val="26"/>
          <w:szCs w:val="26"/>
        </w:rPr>
        <mc:AlternateContent>
          <mc:Choice Requires="wps">
            <w:drawing>
              <wp:anchor distT="0" distB="0" distL="114300" distR="114300" simplePos="0" relativeHeight="251694592" behindDoc="1" locked="0" layoutInCell="1" allowOverlap="1" wp14:anchorId="0C5DA99B" wp14:editId="66C55E5E">
                <wp:simplePos x="0" y="0"/>
                <wp:positionH relativeFrom="column">
                  <wp:posOffset>66040</wp:posOffset>
                </wp:positionH>
                <wp:positionV relativeFrom="paragraph">
                  <wp:posOffset>88265</wp:posOffset>
                </wp:positionV>
                <wp:extent cx="6505575" cy="438150"/>
                <wp:effectExtent l="76200" t="76200" r="104775" b="95250"/>
                <wp:wrapNone/>
                <wp:docPr id="1" name="Rounded Rectangle 1"/>
                <wp:cNvGraphicFramePr/>
                <a:graphic xmlns:a="http://schemas.openxmlformats.org/drawingml/2006/main">
                  <a:graphicData uri="http://schemas.microsoft.com/office/word/2010/wordprocessingShape">
                    <wps:wsp>
                      <wps:cNvSpPr/>
                      <wps:spPr>
                        <a:xfrm>
                          <a:off x="0" y="0"/>
                          <a:ext cx="6505575" cy="438150"/>
                        </a:xfrm>
                        <a:prstGeom prst="roundRect">
                          <a:avLst/>
                        </a:prstGeom>
                        <a:gradFill rotWithShape="1">
                          <a:gsLst>
                            <a:gs pos="0">
                              <a:srgbClr val="00ADDC">
                                <a:tint val="25000"/>
                                <a:satMod val="125000"/>
                              </a:srgbClr>
                            </a:gs>
                            <a:gs pos="40000">
                              <a:srgbClr val="00ADDC">
                                <a:tint val="55000"/>
                                <a:satMod val="130000"/>
                              </a:srgbClr>
                            </a:gs>
                            <a:gs pos="50000">
                              <a:srgbClr val="00ADDC">
                                <a:tint val="59000"/>
                                <a:satMod val="130000"/>
                              </a:srgbClr>
                            </a:gs>
                            <a:gs pos="65000">
                              <a:srgbClr val="00ADDC">
                                <a:tint val="55000"/>
                                <a:satMod val="130000"/>
                              </a:srgbClr>
                            </a:gs>
                            <a:gs pos="100000">
                              <a:srgbClr val="00ADDC">
                                <a:tint val="20000"/>
                                <a:satMod val="125000"/>
                              </a:srgbClr>
                            </a:gs>
                          </a:gsLst>
                          <a:lin ang="5400000" scaled="0"/>
                        </a:gradFill>
                        <a:ln w="12000" cap="flat" cmpd="sng" algn="ctr">
                          <a:solidFill>
                            <a:srgbClr val="00ADDC"/>
                          </a:solidFill>
                          <a:prstDash val="solid"/>
                        </a:ln>
                        <a:effectLst>
                          <a:glow rad="63500">
                            <a:srgbClr val="00ADDC">
                              <a:alpha val="45000"/>
                              <a:satMod val="12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A9545" id="Rounded Rectangle 1" o:spid="_x0000_s1026" style="position:absolute;margin-left:5.2pt;margin-top:6.95pt;width:512.25pt;height:3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" fillcolor="#deeefa" strokecolor="#00addc" strokeweight=".33333mm">
                <v:fill color2="#e5f2fb" rotate="t" colors="0 #deeefa;26214f #aad9f5;.5 #a2d6f5;42598f #aad9f5;1 #e5f2fb" focus="100%" type="gradient">
                  <o:fill v:ext="view" type="gradientUnscaled"/>
                </v:fill>
              </v:roundrect>
            </w:pict>
          </mc:Fallback>
        </mc:AlternateContent>
      </w:r>
    </w:p>
    <w:p w14:paraId="06326F00" w14:textId="3CF72A36" w:rsidR="00551F96" w:rsidRDefault="00551F96" w:rsidP="00F612E9">
      <w:pPr>
        <w:pStyle w:val="Address"/>
        <w:spacing w:line="240" w:lineRule="auto"/>
        <w:rPr>
          <w:rFonts w:ascii="Modern Love Caps" w:hAnsi="Modern Love Caps"/>
          <w:b/>
          <w:sz w:val="28"/>
          <w:szCs w:val="26"/>
          <w:u w:val="single"/>
        </w:rPr>
      </w:pPr>
    </w:p>
    <w:p w14:paraId="3BF706B3" w14:textId="286C3AA1" w:rsidR="00551F96" w:rsidRDefault="00551F96" w:rsidP="00F612E9">
      <w:pPr>
        <w:pStyle w:val="Address"/>
        <w:spacing w:line="240" w:lineRule="auto"/>
        <w:rPr>
          <w:rFonts w:ascii="Modern Love Caps" w:hAnsi="Modern Love Caps"/>
          <w:b/>
          <w:sz w:val="28"/>
          <w:szCs w:val="26"/>
          <w:u w:val="single"/>
        </w:rPr>
      </w:pPr>
    </w:p>
    <w:p w14:paraId="4A02CE03" w14:textId="580D7617" w:rsidR="00551F96" w:rsidRDefault="00551F96" w:rsidP="00F612E9">
      <w:pPr>
        <w:pStyle w:val="Address"/>
        <w:spacing w:line="240" w:lineRule="auto"/>
        <w:rPr>
          <w:rFonts w:ascii="Modern Love Caps" w:hAnsi="Modern Love Caps"/>
          <w:b/>
          <w:sz w:val="28"/>
          <w:szCs w:val="26"/>
          <w:u w:val="single"/>
        </w:rPr>
      </w:pPr>
    </w:p>
    <w:p w14:paraId="17171918" w14:textId="2C6BE068" w:rsidR="005039AE" w:rsidRPr="006F1CBF" w:rsidRDefault="005039AE" w:rsidP="00F612E9">
      <w:pPr>
        <w:pStyle w:val="Address"/>
        <w:spacing w:line="240" w:lineRule="auto"/>
        <w:rPr>
          <w:rFonts w:ascii="Imprima" w:hAnsi="Imprima"/>
          <w:b/>
          <w:sz w:val="36"/>
          <w:szCs w:val="36"/>
          <w:u w:val="single"/>
        </w:rPr>
      </w:pPr>
      <w:r w:rsidRPr="006F1CBF">
        <w:rPr>
          <w:rFonts w:ascii="Imprima" w:hAnsi="Imprima"/>
          <w:b/>
          <w:sz w:val="36"/>
          <w:szCs w:val="36"/>
          <w:u w:val="single"/>
        </w:rPr>
        <w:t>Tuition Rate Policies:</w:t>
      </w:r>
    </w:p>
    <w:p w14:paraId="418CB8C4" w14:textId="1F060005" w:rsidR="005039AE" w:rsidRPr="006F1CBF" w:rsidRDefault="005039AE" w:rsidP="00B17783">
      <w:pPr>
        <w:pStyle w:val="Address"/>
        <w:numPr>
          <w:ilvl w:val="0"/>
          <w:numId w:val="34"/>
        </w:numPr>
        <w:spacing w:after="100" w:afterAutospacing="1"/>
        <w:ind w:left="806"/>
        <w:rPr>
          <w:rFonts w:ascii="Imprima" w:hAnsi="Imprima"/>
          <w:bCs/>
          <w:sz w:val="26"/>
          <w:szCs w:val="26"/>
        </w:rPr>
      </w:pPr>
      <w:r w:rsidRPr="006F1CBF">
        <w:rPr>
          <w:rFonts w:ascii="Imprima" w:hAnsi="Imprima"/>
          <w:bCs/>
          <w:sz w:val="26"/>
          <w:szCs w:val="26"/>
        </w:rPr>
        <w:t xml:space="preserve">Hourly rate available for </w:t>
      </w:r>
      <w:r w:rsidRPr="006F1CBF">
        <w:rPr>
          <w:rFonts w:ascii="Imprima" w:hAnsi="Imprima"/>
          <w:bCs/>
          <w:sz w:val="26"/>
          <w:szCs w:val="26"/>
          <w:u w:val="single"/>
        </w:rPr>
        <w:t>SCHOOL AGE ONLY</w:t>
      </w:r>
      <w:r w:rsidRPr="006F1CBF">
        <w:rPr>
          <w:rFonts w:ascii="Imprima" w:hAnsi="Imprima"/>
          <w:bCs/>
          <w:sz w:val="26"/>
          <w:szCs w:val="26"/>
        </w:rPr>
        <w:t>- $10/hr. (Must be less th</w:t>
      </w:r>
      <w:r w:rsidR="00526A2A" w:rsidRPr="006F1CBF">
        <w:rPr>
          <w:rFonts w:ascii="Imprima" w:hAnsi="Imprima"/>
          <w:bCs/>
          <w:sz w:val="26"/>
          <w:szCs w:val="26"/>
        </w:rPr>
        <w:t>a</w:t>
      </w:r>
      <w:r w:rsidRPr="006F1CBF">
        <w:rPr>
          <w:rFonts w:ascii="Imprima" w:hAnsi="Imprima"/>
          <w:bCs/>
          <w:sz w:val="26"/>
          <w:szCs w:val="26"/>
        </w:rPr>
        <w:t>n 3 hours)</w:t>
      </w:r>
    </w:p>
    <w:p w14:paraId="29A4DCB5" w14:textId="43C066AE" w:rsidR="005039AE" w:rsidRPr="006F1CBF" w:rsidRDefault="005039AE" w:rsidP="00B17783">
      <w:pPr>
        <w:pStyle w:val="Address"/>
        <w:numPr>
          <w:ilvl w:val="0"/>
          <w:numId w:val="34"/>
        </w:numPr>
        <w:spacing w:after="100" w:afterAutospacing="1"/>
        <w:ind w:left="806"/>
        <w:jc w:val="both"/>
        <w:rPr>
          <w:rFonts w:ascii="Imprima" w:hAnsi="Imprima"/>
          <w:sz w:val="26"/>
          <w:szCs w:val="26"/>
        </w:rPr>
      </w:pPr>
      <w:r w:rsidRPr="006F1CBF">
        <w:rPr>
          <w:rFonts w:ascii="Imprima" w:hAnsi="Imprima"/>
          <w:sz w:val="26"/>
          <w:szCs w:val="26"/>
        </w:rPr>
        <w:t>Full time is considered 5 days a week, 10 hours or more a day (50 hours or more a week)</w:t>
      </w:r>
      <w:r w:rsidR="006F1CBF" w:rsidRPr="006F1CBF">
        <w:rPr>
          <w:rFonts w:ascii="Imprima" w:hAnsi="Imprima"/>
          <w:sz w:val="26"/>
          <w:szCs w:val="26"/>
        </w:rPr>
        <w:t>.</w:t>
      </w:r>
      <w:r w:rsidRPr="006F1CBF">
        <w:rPr>
          <w:rFonts w:ascii="Imprima" w:hAnsi="Imprima"/>
          <w:sz w:val="26"/>
          <w:szCs w:val="26"/>
        </w:rPr>
        <w:t xml:space="preserve"> </w:t>
      </w:r>
      <w:r w:rsidR="00526A2A" w:rsidRPr="006F1CBF">
        <w:rPr>
          <w:rFonts w:ascii="Imprima" w:hAnsi="Imprima"/>
          <w:sz w:val="26"/>
          <w:szCs w:val="26"/>
        </w:rPr>
        <w:t>Anything less then full-time will be charged at the daily rate.</w:t>
      </w:r>
    </w:p>
    <w:p w14:paraId="2F1854F1" w14:textId="176D0A17" w:rsidR="005039AE" w:rsidRPr="006F1CBF" w:rsidRDefault="005039AE" w:rsidP="00B17783">
      <w:pPr>
        <w:pStyle w:val="Address"/>
        <w:numPr>
          <w:ilvl w:val="0"/>
          <w:numId w:val="34"/>
        </w:numPr>
        <w:spacing w:after="100" w:afterAutospacing="1"/>
        <w:ind w:left="806"/>
        <w:rPr>
          <w:rFonts w:ascii="Imprima" w:hAnsi="Imprima"/>
          <w:sz w:val="26"/>
          <w:szCs w:val="26"/>
        </w:rPr>
      </w:pPr>
      <w:r w:rsidRPr="006F1CBF">
        <w:rPr>
          <w:rFonts w:ascii="Imprima" w:hAnsi="Imprima"/>
          <w:sz w:val="26"/>
          <w:szCs w:val="26"/>
        </w:rPr>
        <w:t xml:space="preserve">You are allowed 10 hours a day at the tuition rate stated </w:t>
      </w:r>
      <w:r w:rsidR="00526A2A" w:rsidRPr="006F1CBF">
        <w:rPr>
          <w:rFonts w:ascii="Imprima" w:hAnsi="Imprima"/>
          <w:sz w:val="26"/>
          <w:szCs w:val="26"/>
        </w:rPr>
        <w:t>above,</w:t>
      </w:r>
      <w:r w:rsidRPr="006F1CBF">
        <w:rPr>
          <w:rFonts w:ascii="Imprima" w:hAnsi="Imprima"/>
          <w:sz w:val="26"/>
          <w:szCs w:val="26"/>
        </w:rPr>
        <w:t xml:space="preserve"> when they are in our care. There is a fee of $</w:t>
      </w:r>
      <w:r w:rsidR="00526A2A" w:rsidRPr="006F1CBF">
        <w:rPr>
          <w:rFonts w:ascii="Imprima" w:hAnsi="Imprima"/>
          <w:sz w:val="26"/>
          <w:szCs w:val="26"/>
        </w:rPr>
        <w:t>10</w:t>
      </w:r>
      <w:r w:rsidRPr="006F1CBF">
        <w:rPr>
          <w:rFonts w:ascii="Imprima" w:hAnsi="Imprima"/>
          <w:sz w:val="26"/>
          <w:szCs w:val="26"/>
        </w:rPr>
        <w:t>.00 for every hour over the 10 hours. There is a 12 hour limit any child is allowed to be at the center due to state licensing.</w:t>
      </w:r>
    </w:p>
    <w:p w14:paraId="7A21EA2A" w14:textId="6399BAD7" w:rsidR="00B17783" w:rsidRPr="006F1CBF" w:rsidRDefault="005039AE" w:rsidP="00B17783">
      <w:pPr>
        <w:pStyle w:val="Address"/>
        <w:numPr>
          <w:ilvl w:val="0"/>
          <w:numId w:val="34"/>
        </w:numPr>
        <w:spacing w:after="100" w:afterAutospacing="1"/>
        <w:ind w:left="806"/>
        <w:jc w:val="both"/>
        <w:rPr>
          <w:rFonts w:ascii="Imprima" w:hAnsi="Imprima"/>
          <w:sz w:val="26"/>
          <w:szCs w:val="26"/>
        </w:rPr>
      </w:pPr>
      <w:r w:rsidRPr="006F1CBF">
        <w:rPr>
          <w:rFonts w:ascii="Imprima" w:hAnsi="Imprima"/>
          <w:sz w:val="26"/>
          <w:szCs w:val="26"/>
        </w:rPr>
        <w:t xml:space="preserve">The center closes at </w:t>
      </w:r>
      <w:r w:rsidR="00B17783" w:rsidRPr="006F1CBF">
        <w:rPr>
          <w:rFonts w:ascii="Imprima" w:hAnsi="Imprima"/>
          <w:sz w:val="26"/>
          <w:szCs w:val="26"/>
        </w:rPr>
        <w:t>8</w:t>
      </w:r>
      <w:r w:rsidRPr="006F1CBF">
        <w:rPr>
          <w:rFonts w:ascii="Imprima" w:hAnsi="Imprima"/>
          <w:sz w:val="26"/>
          <w:szCs w:val="26"/>
        </w:rPr>
        <w:t>:00pm any child left here after that time will be charged $1</w:t>
      </w:r>
      <w:r w:rsidR="00B17783" w:rsidRPr="006F1CBF">
        <w:rPr>
          <w:rFonts w:ascii="Imprima" w:hAnsi="Imprima"/>
          <w:sz w:val="26"/>
          <w:szCs w:val="26"/>
        </w:rPr>
        <w:t>/minute</w:t>
      </w:r>
      <w:r w:rsidRPr="006F1CBF">
        <w:rPr>
          <w:rFonts w:ascii="Imprima" w:hAnsi="Imprima"/>
          <w:sz w:val="26"/>
          <w:szCs w:val="26"/>
        </w:rPr>
        <w:t xml:space="preserve"> after closing</w:t>
      </w:r>
    </w:p>
    <w:p w14:paraId="04F0FECE" w14:textId="5383D736" w:rsidR="005039AE" w:rsidRPr="006F1CBF" w:rsidRDefault="005039AE" w:rsidP="00DC69E2">
      <w:pPr>
        <w:pStyle w:val="Address"/>
        <w:tabs>
          <w:tab w:val="left" w:pos="450"/>
        </w:tabs>
        <w:spacing w:line="240" w:lineRule="auto"/>
        <w:ind w:left="450" w:hanging="450"/>
        <w:jc w:val="both"/>
        <w:rPr>
          <w:rFonts w:ascii="Imprima" w:hAnsi="Imprima"/>
        </w:rPr>
      </w:pPr>
      <w:r w:rsidRPr="006F1CBF">
        <w:rPr>
          <w:rFonts w:ascii="Imprima" w:hAnsi="Imprima"/>
          <w:b/>
          <w:highlight w:val="yellow"/>
        </w:rPr>
        <w:t>I understand and agree to abide by the policies above pertaining to tuition rates  X________</w:t>
      </w:r>
    </w:p>
    <w:p w14:paraId="210EC703" w14:textId="77777777" w:rsidR="005039AE" w:rsidRPr="006F1CBF" w:rsidRDefault="005039AE" w:rsidP="00F612E9">
      <w:pPr>
        <w:pStyle w:val="Address"/>
        <w:spacing w:line="240" w:lineRule="auto"/>
        <w:rPr>
          <w:rFonts w:ascii="Imprima" w:hAnsi="Imprima"/>
          <w:b/>
          <w:sz w:val="36"/>
          <w:szCs w:val="36"/>
          <w:u w:val="single"/>
        </w:rPr>
      </w:pPr>
    </w:p>
    <w:p w14:paraId="300060A0" w14:textId="2351EA21" w:rsidR="005039AE" w:rsidRPr="006F1CBF" w:rsidRDefault="00B17783" w:rsidP="00F612E9">
      <w:pPr>
        <w:pStyle w:val="Address"/>
        <w:spacing w:line="240" w:lineRule="auto"/>
        <w:rPr>
          <w:rFonts w:ascii="Imprima" w:hAnsi="Imprima"/>
          <w:b/>
          <w:sz w:val="36"/>
          <w:szCs w:val="36"/>
          <w:u w:val="single"/>
        </w:rPr>
      </w:pPr>
      <w:r w:rsidRPr="006F1CBF">
        <w:rPr>
          <w:rFonts w:ascii="Imprima" w:hAnsi="Imprima"/>
          <w:b/>
          <w:sz w:val="36"/>
          <w:szCs w:val="36"/>
          <w:u w:val="single"/>
        </w:rPr>
        <w:t>Other Miscellaneous Fees:</w:t>
      </w:r>
    </w:p>
    <w:p w14:paraId="188FCBCF" w14:textId="4311E3F6" w:rsidR="00B17783" w:rsidRPr="006F1CBF" w:rsidRDefault="00B17783" w:rsidP="00F612E9">
      <w:pPr>
        <w:pStyle w:val="Address"/>
        <w:spacing w:line="240" w:lineRule="auto"/>
        <w:rPr>
          <w:rFonts w:ascii="Imprima" w:hAnsi="Imprima"/>
          <w:b/>
          <w:sz w:val="28"/>
          <w:szCs w:val="28"/>
        </w:rPr>
      </w:pPr>
      <w:r w:rsidRPr="006F1CBF">
        <w:rPr>
          <w:rFonts w:ascii="Imprima" w:hAnsi="Imprima"/>
          <w:b/>
          <w:sz w:val="36"/>
          <w:szCs w:val="36"/>
        </w:rPr>
        <w:tab/>
      </w:r>
      <w:r w:rsidRPr="006F1CBF">
        <w:rPr>
          <w:rFonts w:ascii="Imprima" w:hAnsi="Imprima"/>
          <w:b/>
          <w:sz w:val="36"/>
          <w:szCs w:val="36"/>
        </w:rPr>
        <w:tab/>
      </w:r>
      <w:r w:rsidRPr="006F1CBF">
        <w:rPr>
          <w:rFonts w:ascii="Imprima" w:hAnsi="Imprima"/>
          <w:b/>
          <w:sz w:val="28"/>
          <w:szCs w:val="28"/>
        </w:rPr>
        <w:t xml:space="preserve">Diaper &amp; Wet Wipe fee: </w:t>
      </w:r>
      <w:r w:rsidRPr="006F1CBF">
        <w:rPr>
          <w:rFonts w:ascii="Imprima" w:hAnsi="Imprima"/>
          <w:bCs/>
          <w:sz w:val="28"/>
          <w:szCs w:val="28"/>
        </w:rPr>
        <w:t>$10 Daily</w:t>
      </w:r>
    </w:p>
    <w:p w14:paraId="2063375A" w14:textId="72FA4F9E" w:rsidR="00B17783" w:rsidRPr="006F1CBF" w:rsidRDefault="00B17783" w:rsidP="00F612E9">
      <w:pPr>
        <w:pStyle w:val="Address"/>
        <w:spacing w:line="240" w:lineRule="auto"/>
        <w:rPr>
          <w:rFonts w:ascii="Imprima" w:hAnsi="Imprima"/>
          <w:b/>
          <w:sz w:val="28"/>
          <w:szCs w:val="28"/>
        </w:rPr>
      </w:pPr>
      <w:r w:rsidRPr="006F1CBF">
        <w:rPr>
          <w:rFonts w:ascii="Imprima" w:hAnsi="Imprima"/>
          <w:b/>
          <w:sz w:val="28"/>
          <w:szCs w:val="28"/>
        </w:rPr>
        <w:tab/>
      </w:r>
      <w:r w:rsidRPr="006F1CBF">
        <w:rPr>
          <w:rFonts w:ascii="Imprima" w:hAnsi="Imprima"/>
          <w:b/>
          <w:sz w:val="28"/>
          <w:szCs w:val="28"/>
        </w:rPr>
        <w:tab/>
        <w:t xml:space="preserve">Extra Clothing Fee: </w:t>
      </w:r>
      <w:r w:rsidRPr="006F1CBF">
        <w:rPr>
          <w:rFonts w:ascii="Imprima" w:hAnsi="Imprima"/>
          <w:bCs/>
          <w:sz w:val="28"/>
          <w:szCs w:val="28"/>
        </w:rPr>
        <w:t>$5/outfit</w:t>
      </w:r>
    </w:p>
    <w:p w14:paraId="07CD4269" w14:textId="33E7AE0D" w:rsidR="00B17783" w:rsidRPr="006F1CBF" w:rsidRDefault="00B17783" w:rsidP="00F612E9">
      <w:pPr>
        <w:pStyle w:val="Address"/>
        <w:spacing w:line="240" w:lineRule="auto"/>
        <w:rPr>
          <w:rFonts w:ascii="Imprima" w:hAnsi="Imprima"/>
          <w:b/>
          <w:sz w:val="28"/>
          <w:szCs w:val="28"/>
        </w:rPr>
      </w:pPr>
      <w:r w:rsidRPr="006F1CBF">
        <w:rPr>
          <w:rFonts w:ascii="Imprima" w:hAnsi="Imprima"/>
          <w:b/>
          <w:sz w:val="28"/>
          <w:szCs w:val="28"/>
        </w:rPr>
        <w:tab/>
      </w:r>
      <w:r w:rsidRPr="006F1CBF">
        <w:rPr>
          <w:rFonts w:ascii="Imprima" w:hAnsi="Imprima"/>
          <w:b/>
          <w:sz w:val="28"/>
          <w:szCs w:val="28"/>
        </w:rPr>
        <w:tab/>
        <w:t xml:space="preserve">Late Pick-up after closing: </w:t>
      </w:r>
      <w:r w:rsidRPr="006F1CBF">
        <w:rPr>
          <w:rFonts w:ascii="Imprima" w:hAnsi="Imprima"/>
          <w:bCs/>
          <w:sz w:val="28"/>
          <w:szCs w:val="28"/>
        </w:rPr>
        <w:t>$1/minute</w:t>
      </w:r>
    </w:p>
    <w:p w14:paraId="5A0CF4B3" w14:textId="1F2C8843" w:rsidR="00B17783" w:rsidRPr="006F1CBF" w:rsidRDefault="00B17783" w:rsidP="00F612E9">
      <w:pPr>
        <w:pStyle w:val="Address"/>
        <w:spacing w:line="240" w:lineRule="auto"/>
        <w:rPr>
          <w:rFonts w:ascii="Imprima" w:hAnsi="Imprima"/>
          <w:b/>
          <w:sz w:val="28"/>
          <w:szCs w:val="28"/>
        </w:rPr>
      </w:pPr>
      <w:r w:rsidRPr="006F1CBF">
        <w:rPr>
          <w:rFonts w:ascii="Imprima" w:hAnsi="Imprima"/>
          <w:b/>
          <w:sz w:val="28"/>
          <w:szCs w:val="28"/>
        </w:rPr>
        <w:tab/>
      </w:r>
      <w:r w:rsidRPr="006F1CBF">
        <w:rPr>
          <w:rFonts w:ascii="Imprima" w:hAnsi="Imprima"/>
          <w:b/>
          <w:sz w:val="28"/>
          <w:szCs w:val="28"/>
        </w:rPr>
        <w:tab/>
        <w:t xml:space="preserve">Over 10 hours: </w:t>
      </w:r>
      <w:r w:rsidRPr="006F1CBF">
        <w:rPr>
          <w:rFonts w:ascii="Imprima" w:hAnsi="Imprima"/>
          <w:bCs/>
          <w:sz w:val="28"/>
          <w:szCs w:val="28"/>
        </w:rPr>
        <w:t>$10/hour</w:t>
      </w:r>
    </w:p>
    <w:p w14:paraId="0A742239" w14:textId="5E8C8355" w:rsidR="00B17783" w:rsidRPr="006F1CBF" w:rsidRDefault="00B17783" w:rsidP="00F612E9">
      <w:pPr>
        <w:pStyle w:val="Address"/>
        <w:spacing w:line="240" w:lineRule="auto"/>
        <w:rPr>
          <w:rFonts w:ascii="Imprima" w:hAnsi="Imprima"/>
          <w:bCs/>
          <w:sz w:val="28"/>
          <w:szCs w:val="28"/>
        </w:rPr>
      </w:pPr>
      <w:r w:rsidRPr="006F1CBF">
        <w:rPr>
          <w:rFonts w:ascii="Imprima" w:hAnsi="Imprima"/>
          <w:b/>
          <w:sz w:val="28"/>
          <w:szCs w:val="28"/>
        </w:rPr>
        <w:tab/>
      </w:r>
      <w:r w:rsidRPr="006F1CBF">
        <w:rPr>
          <w:rFonts w:ascii="Imprima" w:hAnsi="Imprima"/>
          <w:b/>
          <w:sz w:val="28"/>
          <w:szCs w:val="28"/>
        </w:rPr>
        <w:tab/>
        <w:t xml:space="preserve">No parent communication for van runs: </w:t>
      </w:r>
      <w:r w:rsidRPr="006F1CBF">
        <w:rPr>
          <w:rFonts w:ascii="Imprima" w:hAnsi="Imprima"/>
          <w:bCs/>
          <w:sz w:val="28"/>
          <w:szCs w:val="28"/>
        </w:rPr>
        <w:t>$10</w:t>
      </w:r>
    </w:p>
    <w:p w14:paraId="4F973044" w14:textId="22C19CE5" w:rsidR="00B17783" w:rsidRPr="006F1CBF" w:rsidRDefault="00B17783" w:rsidP="00F612E9">
      <w:pPr>
        <w:pStyle w:val="Address"/>
        <w:spacing w:line="240" w:lineRule="auto"/>
        <w:rPr>
          <w:rFonts w:ascii="Imprima" w:hAnsi="Imprima"/>
          <w:bCs/>
          <w:sz w:val="28"/>
          <w:szCs w:val="28"/>
        </w:rPr>
      </w:pPr>
      <w:r w:rsidRPr="006F1CBF">
        <w:rPr>
          <w:rFonts w:ascii="Imprima" w:hAnsi="Imprima"/>
          <w:bCs/>
          <w:sz w:val="28"/>
          <w:szCs w:val="28"/>
        </w:rPr>
        <w:tab/>
      </w:r>
      <w:r w:rsidRPr="006F1CBF">
        <w:rPr>
          <w:rFonts w:ascii="Imprima" w:hAnsi="Imprima"/>
          <w:bCs/>
          <w:sz w:val="28"/>
          <w:szCs w:val="28"/>
        </w:rPr>
        <w:tab/>
      </w:r>
      <w:r w:rsidRPr="006F1CBF">
        <w:rPr>
          <w:rFonts w:ascii="Imprima" w:hAnsi="Imprima"/>
          <w:b/>
          <w:sz w:val="28"/>
          <w:szCs w:val="28"/>
        </w:rPr>
        <w:t>Credit Card Fee:</w:t>
      </w:r>
      <w:r w:rsidRPr="006F1CBF">
        <w:rPr>
          <w:rFonts w:ascii="Imprima" w:hAnsi="Imprima"/>
          <w:bCs/>
          <w:sz w:val="28"/>
          <w:szCs w:val="28"/>
        </w:rPr>
        <w:t xml:space="preserve"> $5/transaction</w:t>
      </w:r>
    </w:p>
    <w:p w14:paraId="78ACCD96" w14:textId="443B7936" w:rsidR="00B17783" w:rsidRPr="006F1CBF" w:rsidRDefault="00B17783" w:rsidP="00F612E9">
      <w:pPr>
        <w:pStyle w:val="Address"/>
        <w:spacing w:line="240" w:lineRule="auto"/>
        <w:rPr>
          <w:rFonts w:ascii="Imprima" w:hAnsi="Imprima"/>
          <w:bCs/>
          <w:sz w:val="28"/>
          <w:szCs w:val="28"/>
        </w:rPr>
      </w:pPr>
      <w:r w:rsidRPr="006F1CBF">
        <w:rPr>
          <w:rFonts w:ascii="Imprima" w:hAnsi="Imprima"/>
          <w:bCs/>
          <w:sz w:val="28"/>
          <w:szCs w:val="28"/>
        </w:rPr>
        <w:tab/>
      </w:r>
      <w:r w:rsidRPr="006F1CBF">
        <w:rPr>
          <w:rFonts w:ascii="Imprima" w:hAnsi="Imprima"/>
          <w:bCs/>
          <w:sz w:val="28"/>
          <w:szCs w:val="28"/>
        </w:rPr>
        <w:tab/>
      </w:r>
      <w:r w:rsidRPr="006F1CBF">
        <w:rPr>
          <w:rFonts w:ascii="Imprima" w:hAnsi="Imprima"/>
          <w:b/>
          <w:sz w:val="28"/>
          <w:szCs w:val="28"/>
        </w:rPr>
        <w:t>Excessively not clocking in/out</w:t>
      </w:r>
      <w:r w:rsidR="00C814F5" w:rsidRPr="006F1CBF">
        <w:rPr>
          <w:rFonts w:ascii="Imprima" w:hAnsi="Imprima"/>
          <w:bCs/>
          <w:sz w:val="28"/>
          <w:szCs w:val="28"/>
        </w:rPr>
        <w:t>: $5/day</w:t>
      </w:r>
    </w:p>
    <w:p w14:paraId="38A5EBB4" w14:textId="7FF3C866" w:rsidR="00526A2A" w:rsidRPr="006F1CBF" w:rsidRDefault="00526A2A" w:rsidP="00F612E9">
      <w:pPr>
        <w:pStyle w:val="Address"/>
        <w:spacing w:line="240" w:lineRule="auto"/>
        <w:rPr>
          <w:rFonts w:ascii="Imprima" w:hAnsi="Imprima"/>
          <w:bCs/>
          <w:sz w:val="28"/>
          <w:szCs w:val="28"/>
        </w:rPr>
      </w:pPr>
      <w:r w:rsidRPr="006F1CBF">
        <w:rPr>
          <w:rFonts w:ascii="Imprima" w:hAnsi="Imprima"/>
          <w:bCs/>
          <w:sz w:val="28"/>
          <w:szCs w:val="28"/>
        </w:rPr>
        <w:tab/>
      </w:r>
      <w:r w:rsidRPr="006F1CBF">
        <w:rPr>
          <w:rFonts w:ascii="Imprima" w:hAnsi="Imprima"/>
          <w:bCs/>
          <w:sz w:val="28"/>
          <w:szCs w:val="28"/>
        </w:rPr>
        <w:tab/>
      </w:r>
      <w:r w:rsidRPr="006F1CBF">
        <w:rPr>
          <w:rFonts w:ascii="Imprima" w:hAnsi="Imprima"/>
          <w:b/>
          <w:sz w:val="28"/>
          <w:szCs w:val="28"/>
        </w:rPr>
        <w:t>Tuition Late Fee:</w:t>
      </w:r>
      <w:r w:rsidRPr="006F1CBF">
        <w:rPr>
          <w:rFonts w:ascii="Imprima" w:hAnsi="Imprima"/>
          <w:bCs/>
          <w:sz w:val="28"/>
          <w:szCs w:val="28"/>
        </w:rPr>
        <w:t xml:space="preserve"> $15/day</w:t>
      </w:r>
    </w:p>
    <w:p w14:paraId="465BE56B" w14:textId="68F6B536" w:rsidR="00526A2A" w:rsidRPr="006F1CBF" w:rsidRDefault="00526A2A" w:rsidP="00F612E9">
      <w:pPr>
        <w:pStyle w:val="Address"/>
        <w:spacing w:line="240" w:lineRule="auto"/>
        <w:rPr>
          <w:rFonts w:ascii="Imprima" w:hAnsi="Imprima"/>
          <w:bCs/>
          <w:sz w:val="28"/>
          <w:szCs w:val="28"/>
        </w:rPr>
      </w:pPr>
      <w:r w:rsidRPr="006F1CBF">
        <w:rPr>
          <w:rFonts w:ascii="Imprima" w:hAnsi="Imprima"/>
          <w:bCs/>
          <w:sz w:val="28"/>
          <w:szCs w:val="28"/>
        </w:rPr>
        <w:tab/>
      </w:r>
      <w:r w:rsidRPr="006F1CBF">
        <w:rPr>
          <w:rFonts w:ascii="Imprima" w:hAnsi="Imprima"/>
          <w:bCs/>
          <w:sz w:val="28"/>
          <w:szCs w:val="28"/>
        </w:rPr>
        <w:tab/>
      </w:r>
      <w:r w:rsidRPr="006F1CBF">
        <w:rPr>
          <w:rFonts w:ascii="Imprima" w:hAnsi="Imprima"/>
          <w:b/>
          <w:sz w:val="28"/>
          <w:szCs w:val="28"/>
        </w:rPr>
        <w:t>Registration Fee:</w:t>
      </w:r>
      <w:r w:rsidRPr="006F1CBF">
        <w:rPr>
          <w:rFonts w:ascii="Imprima" w:hAnsi="Imprima"/>
          <w:bCs/>
          <w:sz w:val="28"/>
          <w:szCs w:val="28"/>
        </w:rPr>
        <w:t xml:space="preserve"> $40 (</w:t>
      </w:r>
      <w:r w:rsidR="006F1CBF">
        <w:rPr>
          <w:rFonts w:ascii="Imprima" w:hAnsi="Imprima"/>
          <w:bCs/>
          <w:sz w:val="28"/>
          <w:szCs w:val="28"/>
        </w:rPr>
        <w:t>o</w:t>
      </w:r>
      <w:r w:rsidRPr="006F1CBF">
        <w:rPr>
          <w:rFonts w:ascii="Imprima" w:hAnsi="Imprima"/>
          <w:bCs/>
          <w:sz w:val="28"/>
          <w:szCs w:val="28"/>
        </w:rPr>
        <w:t>ne</w:t>
      </w:r>
      <w:r w:rsidR="006F1CBF">
        <w:rPr>
          <w:rFonts w:ascii="Imprima" w:hAnsi="Imprima"/>
          <w:bCs/>
          <w:sz w:val="28"/>
          <w:szCs w:val="28"/>
        </w:rPr>
        <w:t>-</w:t>
      </w:r>
      <w:r w:rsidRPr="006F1CBF">
        <w:rPr>
          <w:rFonts w:ascii="Imprima" w:hAnsi="Imprima"/>
          <w:bCs/>
          <w:sz w:val="28"/>
          <w:szCs w:val="28"/>
        </w:rPr>
        <w:t>time fee)</w:t>
      </w:r>
    </w:p>
    <w:p w14:paraId="2D96614B" w14:textId="5B92C4D0" w:rsidR="00526A2A" w:rsidRDefault="00526A2A" w:rsidP="00F612E9">
      <w:pPr>
        <w:pStyle w:val="Address"/>
        <w:spacing w:line="240" w:lineRule="auto"/>
        <w:rPr>
          <w:rFonts w:ascii="Imprima" w:hAnsi="Imprima"/>
          <w:bCs/>
          <w:sz w:val="28"/>
          <w:szCs w:val="28"/>
        </w:rPr>
      </w:pPr>
      <w:r w:rsidRPr="006F1CBF">
        <w:rPr>
          <w:rFonts w:ascii="Imprima" w:hAnsi="Imprima"/>
          <w:bCs/>
          <w:sz w:val="28"/>
          <w:szCs w:val="28"/>
        </w:rPr>
        <w:tab/>
      </w:r>
      <w:r w:rsidRPr="006F1CBF">
        <w:rPr>
          <w:rFonts w:ascii="Imprima" w:hAnsi="Imprima"/>
          <w:bCs/>
          <w:sz w:val="28"/>
          <w:szCs w:val="28"/>
        </w:rPr>
        <w:tab/>
      </w:r>
      <w:r w:rsidRPr="006F1CBF">
        <w:rPr>
          <w:rFonts w:ascii="Imprima" w:hAnsi="Imprima"/>
          <w:b/>
          <w:sz w:val="28"/>
          <w:szCs w:val="28"/>
        </w:rPr>
        <w:t>Return Check Fee</w:t>
      </w:r>
      <w:r w:rsidRPr="006F1CBF">
        <w:rPr>
          <w:rFonts w:ascii="Imprima" w:hAnsi="Imprima"/>
          <w:bCs/>
          <w:sz w:val="28"/>
          <w:szCs w:val="28"/>
        </w:rPr>
        <w:t>: $35</w:t>
      </w:r>
    </w:p>
    <w:p w14:paraId="2895447E" w14:textId="0E6ACB69" w:rsidR="006F1CBF" w:rsidRPr="006F1CBF" w:rsidRDefault="006F1CBF" w:rsidP="00F612E9">
      <w:pPr>
        <w:pStyle w:val="Address"/>
        <w:spacing w:line="240" w:lineRule="auto"/>
        <w:rPr>
          <w:rFonts w:ascii="Imprima" w:hAnsi="Imprima"/>
          <w:b/>
        </w:rPr>
      </w:pPr>
      <w:r w:rsidRPr="006F1CBF">
        <w:rPr>
          <w:rFonts w:ascii="Imprima" w:hAnsi="Imprima"/>
          <w:b/>
          <w:highlight w:val="yellow"/>
        </w:rPr>
        <w:t>I have read and am aware of all the fees listed above &amp; Agree to pay them when applicable X_______</w:t>
      </w:r>
    </w:p>
    <w:p w14:paraId="3BD2315D" w14:textId="77777777" w:rsidR="006212BB" w:rsidRPr="006F1CBF" w:rsidRDefault="006212BB" w:rsidP="004C4857">
      <w:pPr>
        <w:pStyle w:val="Address"/>
        <w:spacing w:line="240" w:lineRule="auto"/>
        <w:rPr>
          <w:rFonts w:ascii="Imprima" w:hAnsi="Imprima"/>
          <w:b/>
          <w:sz w:val="28"/>
          <w:szCs w:val="26"/>
          <w:u w:val="single"/>
        </w:rPr>
      </w:pPr>
    </w:p>
    <w:p w14:paraId="34D9ACD8" w14:textId="003CE963" w:rsidR="00965E9C" w:rsidRPr="006F1CBF" w:rsidRDefault="00965E9C" w:rsidP="004C4857">
      <w:pPr>
        <w:pStyle w:val="Address"/>
        <w:spacing w:line="240" w:lineRule="auto"/>
        <w:rPr>
          <w:rFonts w:ascii="Imprima" w:hAnsi="Imprima"/>
          <w:b/>
          <w:sz w:val="36"/>
          <w:szCs w:val="36"/>
          <w:u w:val="single"/>
        </w:rPr>
      </w:pPr>
      <w:r w:rsidRPr="006F1CBF">
        <w:rPr>
          <w:rFonts w:ascii="Imprima" w:hAnsi="Imprima"/>
          <w:b/>
          <w:sz w:val="36"/>
          <w:szCs w:val="36"/>
          <w:u w:val="single"/>
        </w:rPr>
        <w:t>Holidays, Sick Days &amp; Vacations:</w:t>
      </w:r>
    </w:p>
    <w:p w14:paraId="1DC8A4BA" w14:textId="77777777" w:rsidR="00FB3EFF" w:rsidRPr="006F1CBF" w:rsidRDefault="00FB3EFF" w:rsidP="004C4857">
      <w:pPr>
        <w:pStyle w:val="Address"/>
        <w:spacing w:line="240" w:lineRule="auto"/>
        <w:rPr>
          <w:rFonts w:ascii="Imprima" w:hAnsi="Imprima"/>
          <w:b/>
          <w:sz w:val="14"/>
          <w:szCs w:val="26"/>
        </w:rPr>
      </w:pPr>
    </w:p>
    <w:p w14:paraId="5E4368A4" w14:textId="657D7C7F" w:rsidR="00FB3EFF" w:rsidRPr="006F1CBF" w:rsidRDefault="00526A2A" w:rsidP="001A10D1">
      <w:pPr>
        <w:pStyle w:val="Address"/>
        <w:numPr>
          <w:ilvl w:val="0"/>
          <w:numId w:val="21"/>
        </w:numPr>
        <w:spacing w:line="240" w:lineRule="auto"/>
        <w:rPr>
          <w:rFonts w:ascii="Imprima" w:hAnsi="Imprima"/>
        </w:rPr>
      </w:pPr>
      <w:r w:rsidRPr="006F1CBF">
        <w:rPr>
          <w:rFonts w:ascii="Imprima" w:hAnsi="Imprima"/>
          <w:b/>
          <w:bCs/>
        </w:rPr>
        <w:t>Holidays</w:t>
      </w:r>
      <w:r w:rsidRPr="006F1CBF">
        <w:rPr>
          <w:rFonts w:ascii="Imprima" w:hAnsi="Imprima"/>
        </w:rPr>
        <w:t>: Parents are responsible for paying for the holidays we are closed. We have this policy so our teachers can rec</w:t>
      </w:r>
      <w:r w:rsidR="006212BB" w:rsidRPr="006F1CBF">
        <w:rPr>
          <w:rFonts w:ascii="Imprima" w:hAnsi="Imprima"/>
        </w:rPr>
        <w:t xml:space="preserve">eive Holiday pay as a part of their benefits. However, if you put in a vacation slip 2 weeks before, then you will not have to pay for that day. </w:t>
      </w:r>
    </w:p>
    <w:p w14:paraId="504EAC85" w14:textId="77777777" w:rsidR="006F1CBF" w:rsidRPr="006F1CBF" w:rsidRDefault="006F1CBF" w:rsidP="006F1CBF">
      <w:pPr>
        <w:pStyle w:val="Address"/>
        <w:spacing w:line="240" w:lineRule="auto"/>
        <w:ind w:left="1515"/>
        <w:rPr>
          <w:rFonts w:ascii="Imprima" w:hAnsi="Imprima"/>
        </w:rPr>
      </w:pPr>
    </w:p>
    <w:p w14:paraId="5B124EF7" w14:textId="3F703FDC" w:rsidR="00965E9C" w:rsidRPr="006F1CBF" w:rsidRDefault="00526A2A" w:rsidP="005D191F">
      <w:pPr>
        <w:pStyle w:val="Address"/>
        <w:numPr>
          <w:ilvl w:val="0"/>
          <w:numId w:val="21"/>
        </w:numPr>
        <w:spacing w:line="240" w:lineRule="auto"/>
        <w:rPr>
          <w:rFonts w:ascii="Imprima" w:hAnsi="Imprima"/>
        </w:rPr>
      </w:pPr>
      <w:r w:rsidRPr="006F1CBF">
        <w:rPr>
          <w:rFonts w:ascii="Imprima" w:hAnsi="Imprima"/>
          <w:b/>
          <w:bCs/>
        </w:rPr>
        <w:t>Sick Days:</w:t>
      </w:r>
      <w:r w:rsidRPr="006F1CBF">
        <w:rPr>
          <w:rFonts w:ascii="Imprima" w:hAnsi="Imprima"/>
        </w:rPr>
        <w:t xml:space="preserve"> If your child misses due to illness, you are still responsible for paying for that day. Even though your child is not in class, your child’s spot in the class is still being held.</w:t>
      </w:r>
    </w:p>
    <w:p w14:paraId="686C4F71" w14:textId="6497DE65" w:rsidR="00FB3EFF" w:rsidRPr="006F1CBF" w:rsidRDefault="00FB3EFF" w:rsidP="00FB3EFF">
      <w:pPr>
        <w:pStyle w:val="Address"/>
        <w:spacing w:line="240" w:lineRule="auto"/>
        <w:ind w:left="1515"/>
        <w:rPr>
          <w:rFonts w:ascii="Imprima" w:hAnsi="Imprima"/>
        </w:rPr>
      </w:pPr>
    </w:p>
    <w:p w14:paraId="62C157CF" w14:textId="34B3B65F" w:rsidR="00F612E9" w:rsidRPr="006F1CBF" w:rsidRDefault="00526A2A" w:rsidP="00B2671E">
      <w:pPr>
        <w:pStyle w:val="Address"/>
        <w:numPr>
          <w:ilvl w:val="0"/>
          <w:numId w:val="21"/>
        </w:numPr>
        <w:spacing w:line="240" w:lineRule="auto"/>
        <w:rPr>
          <w:rFonts w:ascii="Imprima" w:hAnsi="Imprima"/>
        </w:rPr>
      </w:pPr>
      <w:r w:rsidRPr="006F1CBF">
        <w:rPr>
          <w:rFonts w:ascii="Imprima" w:hAnsi="Imprima"/>
          <w:b/>
          <w:bCs/>
        </w:rPr>
        <w:t>Vacation Days:</w:t>
      </w:r>
      <w:r w:rsidRPr="006F1CBF">
        <w:rPr>
          <w:rFonts w:ascii="Imprima" w:hAnsi="Imprima"/>
        </w:rPr>
        <w:t xml:space="preserve"> </w:t>
      </w:r>
      <w:r w:rsidR="00965E9C" w:rsidRPr="006F1CBF">
        <w:rPr>
          <w:rFonts w:ascii="Imprima" w:hAnsi="Imprima"/>
        </w:rPr>
        <w:t>If you are going to be taking a vacation</w:t>
      </w:r>
      <w:r w:rsidR="004E49F4" w:rsidRPr="006F1CBF">
        <w:rPr>
          <w:rFonts w:ascii="Imprima" w:hAnsi="Imprima"/>
        </w:rPr>
        <w:t xml:space="preserve">, </w:t>
      </w:r>
      <w:r w:rsidRPr="006F1CBF">
        <w:rPr>
          <w:rFonts w:ascii="Imprima" w:hAnsi="Imprima"/>
        </w:rPr>
        <w:t xml:space="preserve">you can turn in a “Notice of Vacation Form” two weeks before the vacation. If this form is not done, you will be responsible for paying those days you missed. </w:t>
      </w:r>
    </w:p>
    <w:p w14:paraId="1E30899B" w14:textId="3BEBDE71" w:rsidR="00D50CD8" w:rsidRPr="006F1CBF" w:rsidRDefault="00D50CD8" w:rsidP="00F612E9">
      <w:pPr>
        <w:pStyle w:val="Address"/>
        <w:spacing w:line="240" w:lineRule="auto"/>
        <w:rPr>
          <w:rFonts w:ascii="Imprima" w:hAnsi="Imprima"/>
        </w:rPr>
      </w:pPr>
      <w:r w:rsidRPr="006F1CBF">
        <w:rPr>
          <w:rFonts w:ascii="Imprima" w:hAnsi="Imprima"/>
        </w:rPr>
        <w:t xml:space="preserve">                                   </w:t>
      </w:r>
    </w:p>
    <w:p w14:paraId="471BB3D5" w14:textId="486E02DA" w:rsidR="00B2671E" w:rsidRPr="006F1CBF" w:rsidRDefault="005D191F" w:rsidP="004C4857">
      <w:pPr>
        <w:pStyle w:val="Address"/>
        <w:spacing w:line="240" w:lineRule="auto"/>
        <w:rPr>
          <w:rFonts w:ascii="Imprima" w:hAnsi="Imprima"/>
          <w:b/>
          <w:sz w:val="26"/>
          <w:szCs w:val="26"/>
        </w:rPr>
      </w:pPr>
      <w:r w:rsidRPr="006F1CBF">
        <w:rPr>
          <w:rFonts w:ascii="Imprima" w:hAnsi="Imprima"/>
          <w:b/>
          <w:sz w:val="26"/>
          <w:szCs w:val="26"/>
          <w:highlight w:val="yellow"/>
        </w:rPr>
        <w:t>I understand the policies</w:t>
      </w:r>
      <w:r w:rsidR="004E49F4" w:rsidRPr="006F1CBF">
        <w:rPr>
          <w:rFonts w:ascii="Imprima" w:hAnsi="Imprima"/>
          <w:b/>
          <w:sz w:val="26"/>
          <w:szCs w:val="26"/>
          <w:highlight w:val="yellow"/>
        </w:rPr>
        <w:t xml:space="preserve"> on </w:t>
      </w:r>
      <w:r w:rsidR="00D50CD8" w:rsidRPr="006F1CBF">
        <w:rPr>
          <w:rFonts w:ascii="Imprima" w:hAnsi="Imprima"/>
          <w:b/>
          <w:sz w:val="26"/>
          <w:szCs w:val="26"/>
          <w:highlight w:val="yellow"/>
        </w:rPr>
        <w:t xml:space="preserve">paying for </w:t>
      </w:r>
      <w:r w:rsidR="004E49F4" w:rsidRPr="006F1CBF">
        <w:rPr>
          <w:rFonts w:ascii="Imprima" w:hAnsi="Imprima"/>
          <w:b/>
          <w:sz w:val="26"/>
          <w:szCs w:val="26"/>
          <w:highlight w:val="yellow"/>
        </w:rPr>
        <w:t xml:space="preserve">sick days, vacation days </w:t>
      </w:r>
      <w:r w:rsidR="00D50CD8" w:rsidRPr="006F1CBF">
        <w:rPr>
          <w:rFonts w:ascii="Imprima" w:hAnsi="Imprima"/>
          <w:b/>
          <w:sz w:val="26"/>
          <w:szCs w:val="26"/>
          <w:highlight w:val="yellow"/>
        </w:rPr>
        <w:t>&amp; Holidays   X</w:t>
      </w:r>
      <w:r w:rsidR="00965E9C" w:rsidRPr="006F1CBF">
        <w:rPr>
          <w:rFonts w:ascii="Imprima" w:hAnsi="Imprima"/>
          <w:b/>
          <w:sz w:val="26"/>
          <w:szCs w:val="26"/>
          <w:highlight w:val="yellow"/>
        </w:rPr>
        <w:t>________</w:t>
      </w:r>
    </w:p>
    <w:p w14:paraId="0CCED8E2" w14:textId="77777777" w:rsidR="00B83AF7" w:rsidRDefault="00B83AF7" w:rsidP="004C4857">
      <w:pPr>
        <w:pStyle w:val="Address"/>
        <w:spacing w:line="240" w:lineRule="auto"/>
        <w:rPr>
          <w:rFonts w:ascii="Footlight MT Light" w:hAnsi="Footlight MT Light"/>
          <w:b/>
          <w:sz w:val="26"/>
          <w:szCs w:val="26"/>
        </w:rPr>
      </w:pPr>
    </w:p>
    <w:p w14:paraId="222DA0B9" w14:textId="227F8BAF" w:rsidR="006212BB" w:rsidRDefault="006F1CBF" w:rsidP="006212BB">
      <w:pPr>
        <w:pStyle w:val="Address"/>
        <w:spacing w:line="240" w:lineRule="auto"/>
        <w:rPr>
          <w:rFonts w:ascii="Girls Have Many Secrets" w:hAnsi="Girls Have Many Secrets"/>
          <w:b/>
          <w:sz w:val="28"/>
          <w:szCs w:val="26"/>
          <w:u w:val="single"/>
        </w:rPr>
      </w:pPr>
      <w:r w:rsidRPr="000D0C2C">
        <w:rPr>
          <w:rFonts w:ascii="Cooper Black" w:hAnsi="Cooper Black"/>
          <w:b/>
          <w:noProof/>
          <w:sz w:val="28"/>
          <w:szCs w:val="26"/>
        </w:rPr>
        <w:lastRenderedPageBreak/>
        <w:drawing>
          <wp:anchor distT="0" distB="0" distL="114300" distR="114300" simplePos="0" relativeHeight="251717120" behindDoc="1" locked="0" layoutInCell="1" allowOverlap="1" wp14:anchorId="25C37CBA" wp14:editId="55630BBB">
            <wp:simplePos x="0" y="0"/>
            <wp:positionH relativeFrom="column">
              <wp:posOffset>2562225</wp:posOffset>
            </wp:positionH>
            <wp:positionV relativeFrom="paragraph">
              <wp:posOffset>95250</wp:posOffset>
            </wp:positionV>
            <wp:extent cx="1619250" cy="723900"/>
            <wp:effectExtent l="95250" t="95250" r="95250" b="95250"/>
            <wp:wrapThrough wrapText="bothSides">
              <wp:wrapPolygon edited="0">
                <wp:start x="-1271" y="-2842"/>
                <wp:lineTo x="-1271" y="23874"/>
                <wp:lineTo x="22616" y="23874"/>
                <wp:lineTo x="22616" y="-2842"/>
                <wp:lineTo x="-1271" y="-2842"/>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723900"/>
                    </a:xfrm>
                    <a:prstGeom prst="rect">
                      <a:avLst/>
                    </a:prstGeom>
                    <a:ln w="88900" cap="sq" cmpd="thickThin">
                      <a:solidFill>
                        <a:srgbClr val="738AC8">
                          <a:lumMod val="75000"/>
                        </a:srgb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5D8BEA59" w14:textId="4B980834" w:rsidR="006212BB" w:rsidRDefault="006F1CBF" w:rsidP="006212BB">
      <w:pPr>
        <w:pStyle w:val="Address"/>
        <w:spacing w:line="240" w:lineRule="auto"/>
        <w:rPr>
          <w:rFonts w:ascii="Girls Have Many Secrets" w:hAnsi="Girls Have Many Secrets"/>
          <w:b/>
          <w:sz w:val="28"/>
          <w:szCs w:val="26"/>
          <w:u w:val="single"/>
        </w:rPr>
      </w:pPr>
      <w:r w:rsidRPr="000D0C2C">
        <w:rPr>
          <w:rFonts w:ascii="Cooper Black" w:hAnsi="Cooper Black"/>
          <w:b/>
          <w:noProof/>
          <w:sz w:val="28"/>
          <w:szCs w:val="26"/>
        </w:rPr>
        <mc:AlternateContent>
          <mc:Choice Requires="wps">
            <w:drawing>
              <wp:anchor distT="0" distB="0" distL="114300" distR="114300" simplePos="0" relativeHeight="251715072" behindDoc="1" locked="0" layoutInCell="1" allowOverlap="1" wp14:anchorId="62C25EAE" wp14:editId="1E7E20D2">
                <wp:simplePos x="0" y="0"/>
                <wp:positionH relativeFrom="column">
                  <wp:posOffset>285750</wp:posOffset>
                </wp:positionH>
                <wp:positionV relativeFrom="paragraph">
                  <wp:posOffset>9525</wp:posOffset>
                </wp:positionV>
                <wp:extent cx="6391275" cy="352425"/>
                <wp:effectExtent l="76200" t="76200" r="104775" b="104775"/>
                <wp:wrapNone/>
                <wp:docPr id="7" name="Rounded Rectangle 16"/>
                <wp:cNvGraphicFramePr/>
                <a:graphic xmlns:a="http://schemas.openxmlformats.org/drawingml/2006/main">
                  <a:graphicData uri="http://schemas.microsoft.com/office/word/2010/wordprocessingShape">
                    <wps:wsp>
                      <wps:cNvSpPr/>
                      <wps:spPr>
                        <a:xfrm>
                          <a:off x="0" y="0"/>
                          <a:ext cx="6391275" cy="352425"/>
                        </a:xfrm>
                        <a:prstGeom prst="roundRect">
                          <a:avLst/>
                        </a:prstGeom>
                        <a:gradFill rotWithShape="1">
                          <a:gsLst>
                            <a:gs pos="0">
                              <a:srgbClr val="00ADDC">
                                <a:tint val="25000"/>
                                <a:satMod val="125000"/>
                              </a:srgbClr>
                            </a:gs>
                            <a:gs pos="40000">
                              <a:srgbClr val="00ADDC">
                                <a:tint val="55000"/>
                                <a:satMod val="130000"/>
                              </a:srgbClr>
                            </a:gs>
                            <a:gs pos="50000">
                              <a:srgbClr val="00ADDC">
                                <a:tint val="59000"/>
                                <a:satMod val="130000"/>
                              </a:srgbClr>
                            </a:gs>
                            <a:gs pos="65000">
                              <a:srgbClr val="00ADDC">
                                <a:tint val="55000"/>
                                <a:satMod val="130000"/>
                              </a:srgbClr>
                            </a:gs>
                            <a:gs pos="100000">
                              <a:srgbClr val="00ADDC">
                                <a:tint val="20000"/>
                                <a:satMod val="125000"/>
                              </a:srgbClr>
                            </a:gs>
                          </a:gsLst>
                          <a:lin ang="5400000" scaled="0"/>
                        </a:gradFill>
                        <a:ln w="12000" cap="flat" cmpd="sng" algn="ctr">
                          <a:solidFill>
                            <a:srgbClr val="00ADDC"/>
                          </a:solidFill>
                          <a:prstDash val="solid"/>
                        </a:ln>
                        <a:effectLst>
                          <a:glow rad="63500">
                            <a:srgbClr val="00ADDC">
                              <a:alpha val="45000"/>
                              <a:satMod val="12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23338" id="Rounded Rectangle 16" o:spid="_x0000_s1026" style="position:absolute;margin-left:22.5pt;margin-top:.75pt;width:503.25pt;height:2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" fillcolor="#deeefa" strokecolor="#00addc" strokeweight=".33333mm">
                <v:fill color2="#e5f2fb" rotate="t" colors="0 #deeefa;26214f #aad9f5;.5 #a2d6f5;42598f #aad9f5;1 #e5f2fb" focus="100%" type="gradient">
                  <o:fill v:ext="view" type="gradientUnscaled"/>
                </v:fill>
              </v:roundrect>
            </w:pict>
          </mc:Fallback>
        </mc:AlternateContent>
      </w:r>
    </w:p>
    <w:p w14:paraId="6600AD5D" w14:textId="77777777" w:rsidR="004C5EFB" w:rsidRDefault="004C5EFB" w:rsidP="004C4857">
      <w:pPr>
        <w:pStyle w:val="Address"/>
        <w:spacing w:line="240" w:lineRule="auto"/>
        <w:rPr>
          <w:rFonts w:ascii="Footlight MT Light" w:hAnsi="Footlight MT Light"/>
          <w:b/>
          <w:sz w:val="26"/>
          <w:szCs w:val="26"/>
        </w:rPr>
      </w:pPr>
    </w:p>
    <w:p w14:paraId="4307A88B" w14:textId="77777777" w:rsidR="00E405D2" w:rsidRDefault="00E405D2" w:rsidP="004C4857">
      <w:pPr>
        <w:pStyle w:val="Address"/>
        <w:spacing w:line="240" w:lineRule="auto"/>
        <w:rPr>
          <w:rFonts w:ascii="Cooper Black" w:hAnsi="Cooper Black"/>
          <w:b/>
          <w:sz w:val="28"/>
          <w:szCs w:val="26"/>
        </w:rPr>
      </w:pPr>
    </w:p>
    <w:p w14:paraId="17D9BB95" w14:textId="77777777" w:rsidR="00B83AF7" w:rsidRPr="00B83AF7" w:rsidRDefault="00B83AF7" w:rsidP="004C4857">
      <w:pPr>
        <w:pStyle w:val="Address"/>
        <w:spacing w:line="240" w:lineRule="auto"/>
        <w:rPr>
          <w:rFonts w:ascii="Cooper Black" w:hAnsi="Cooper Black"/>
          <w:b/>
          <w:sz w:val="18"/>
          <w:szCs w:val="26"/>
        </w:rPr>
      </w:pPr>
    </w:p>
    <w:p w14:paraId="16FE09DD" w14:textId="77777777" w:rsidR="00C46F6D" w:rsidRPr="006F1CBF" w:rsidRDefault="007C0801" w:rsidP="004C4857">
      <w:pPr>
        <w:pStyle w:val="Address"/>
        <w:spacing w:line="240" w:lineRule="auto"/>
        <w:rPr>
          <w:rFonts w:ascii="Imprima" w:hAnsi="Imprima"/>
          <w:b/>
          <w:sz w:val="36"/>
          <w:szCs w:val="36"/>
          <w:u w:val="single"/>
        </w:rPr>
      </w:pPr>
      <w:r w:rsidRPr="006F1CBF">
        <w:rPr>
          <w:rFonts w:ascii="Imprima" w:hAnsi="Imprima"/>
          <w:b/>
          <w:sz w:val="36"/>
          <w:szCs w:val="36"/>
          <w:u w:val="single"/>
        </w:rPr>
        <w:t>Withdrawing</w:t>
      </w:r>
      <w:r w:rsidR="00B72A35" w:rsidRPr="006F1CBF">
        <w:rPr>
          <w:rFonts w:ascii="Imprima" w:hAnsi="Imprima"/>
          <w:b/>
          <w:sz w:val="36"/>
          <w:szCs w:val="36"/>
          <w:u w:val="single"/>
        </w:rPr>
        <w:t xml:space="preserve"> From The Center</w:t>
      </w:r>
      <w:r w:rsidR="00C46F6D" w:rsidRPr="006F1CBF">
        <w:rPr>
          <w:rFonts w:ascii="Imprima" w:hAnsi="Imprima"/>
          <w:b/>
          <w:sz w:val="36"/>
          <w:szCs w:val="36"/>
          <w:u w:val="single"/>
        </w:rPr>
        <w:t>:</w:t>
      </w:r>
    </w:p>
    <w:p w14:paraId="2ACD28BF" w14:textId="77777777" w:rsidR="00CB094C" w:rsidRPr="006F1CBF" w:rsidRDefault="00C46F6D" w:rsidP="00B72A35">
      <w:pPr>
        <w:pStyle w:val="Address"/>
        <w:numPr>
          <w:ilvl w:val="0"/>
          <w:numId w:val="22"/>
        </w:numPr>
        <w:spacing w:line="240" w:lineRule="auto"/>
        <w:rPr>
          <w:rFonts w:ascii="Imprima" w:hAnsi="Imprima"/>
          <w:sz w:val="28"/>
          <w:szCs w:val="28"/>
        </w:rPr>
      </w:pPr>
      <w:r w:rsidRPr="006F1CBF">
        <w:rPr>
          <w:rFonts w:ascii="Imprima" w:hAnsi="Imprima"/>
          <w:sz w:val="28"/>
          <w:szCs w:val="28"/>
        </w:rPr>
        <w:t xml:space="preserve">Parents are required to give a </w:t>
      </w:r>
      <w:r w:rsidR="007C0801" w:rsidRPr="006F1CBF">
        <w:rPr>
          <w:rFonts w:ascii="Imprima" w:hAnsi="Imprima"/>
          <w:sz w:val="28"/>
          <w:szCs w:val="28"/>
        </w:rPr>
        <w:t>two-week</w:t>
      </w:r>
      <w:r w:rsidRPr="006F1CBF">
        <w:rPr>
          <w:rFonts w:ascii="Imprima" w:hAnsi="Imprima"/>
          <w:sz w:val="28"/>
          <w:szCs w:val="28"/>
        </w:rPr>
        <w:t xml:space="preserve"> advanced notice if they will be withdrawing from the center permanently</w:t>
      </w:r>
      <w:r w:rsidR="00B2671E" w:rsidRPr="006F1CBF">
        <w:rPr>
          <w:rFonts w:ascii="Imprima" w:hAnsi="Imprima"/>
          <w:sz w:val="28"/>
          <w:szCs w:val="28"/>
        </w:rPr>
        <w:t xml:space="preserve">, </w:t>
      </w:r>
      <w:r w:rsidR="00CB094C" w:rsidRPr="006F1CBF">
        <w:rPr>
          <w:rFonts w:ascii="Imprima" w:hAnsi="Imprima"/>
          <w:sz w:val="28"/>
          <w:szCs w:val="28"/>
        </w:rPr>
        <w:t xml:space="preserve">or you will be charged for those two weeks. </w:t>
      </w:r>
    </w:p>
    <w:p w14:paraId="1BA0E97A" w14:textId="77777777" w:rsidR="00FB3EFF" w:rsidRPr="00A65ABE" w:rsidRDefault="00FB3EFF" w:rsidP="00FB3EFF">
      <w:pPr>
        <w:pStyle w:val="Address"/>
        <w:spacing w:line="240" w:lineRule="auto"/>
        <w:ind w:left="1440"/>
        <w:rPr>
          <w:rFonts w:ascii="Imprima" w:hAnsi="Imprima"/>
          <w:sz w:val="16"/>
          <w:szCs w:val="16"/>
        </w:rPr>
      </w:pPr>
    </w:p>
    <w:p w14:paraId="0729A8BE" w14:textId="77777777" w:rsidR="00CB094C" w:rsidRPr="006F1CBF" w:rsidRDefault="00CB094C" w:rsidP="00B72A35">
      <w:pPr>
        <w:pStyle w:val="Address"/>
        <w:numPr>
          <w:ilvl w:val="0"/>
          <w:numId w:val="22"/>
        </w:numPr>
        <w:spacing w:line="240" w:lineRule="auto"/>
        <w:rPr>
          <w:rFonts w:ascii="Imprima" w:hAnsi="Imprima"/>
          <w:sz w:val="28"/>
          <w:szCs w:val="28"/>
        </w:rPr>
      </w:pPr>
      <w:r w:rsidRPr="006F1CBF">
        <w:rPr>
          <w:rFonts w:ascii="Imprima" w:hAnsi="Imprima"/>
          <w:sz w:val="28"/>
          <w:szCs w:val="28"/>
        </w:rPr>
        <w:t>Bryden Academy reserves the right to terminate services at any time.</w:t>
      </w:r>
    </w:p>
    <w:p w14:paraId="643B3612" w14:textId="77777777" w:rsidR="005D191F" w:rsidRPr="00A65ABE" w:rsidRDefault="00CB094C" w:rsidP="004C4857">
      <w:pPr>
        <w:pStyle w:val="Address"/>
        <w:spacing w:line="240" w:lineRule="auto"/>
        <w:rPr>
          <w:rFonts w:ascii="Imprima" w:hAnsi="Imprima"/>
          <w:sz w:val="14"/>
          <w:szCs w:val="14"/>
        </w:rPr>
      </w:pPr>
      <w:r w:rsidRPr="006F1CBF">
        <w:rPr>
          <w:rFonts w:ascii="Imprima" w:hAnsi="Imprima"/>
          <w:sz w:val="28"/>
          <w:szCs w:val="28"/>
        </w:rPr>
        <w:tab/>
        <w:t xml:space="preserve">          </w:t>
      </w:r>
    </w:p>
    <w:p w14:paraId="4E964175" w14:textId="7BEE7CDB" w:rsidR="00CB094C" w:rsidRPr="006F1CBF" w:rsidRDefault="005D191F" w:rsidP="004C4857">
      <w:pPr>
        <w:pStyle w:val="Address"/>
        <w:spacing w:line="240" w:lineRule="auto"/>
        <w:rPr>
          <w:rFonts w:ascii="Imprima" w:hAnsi="Imprima"/>
          <w:b/>
          <w:sz w:val="28"/>
          <w:szCs w:val="28"/>
        </w:rPr>
      </w:pPr>
      <w:r w:rsidRPr="006F1CBF">
        <w:rPr>
          <w:rFonts w:ascii="Imprima" w:hAnsi="Imprima"/>
          <w:sz w:val="28"/>
          <w:szCs w:val="28"/>
        </w:rPr>
        <w:tab/>
      </w:r>
      <w:r w:rsidR="00CB094C" w:rsidRPr="006F1CBF">
        <w:rPr>
          <w:rFonts w:ascii="Imprima" w:hAnsi="Imprima"/>
          <w:sz w:val="28"/>
          <w:szCs w:val="28"/>
        </w:rPr>
        <w:t xml:space="preserve">  </w:t>
      </w:r>
      <w:r w:rsidR="00DF0A45" w:rsidRPr="006F1CBF">
        <w:rPr>
          <w:rFonts w:ascii="Imprima" w:hAnsi="Imprima"/>
          <w:sz w:val="28"/>
          <w:szCs w:val="28"/>
        </w:rPr>
        <w:t xml:space="preserve">    </w:t>
      </w:r>
      <w:r w:rsidR="00CB094C" w:rsidRPr="006F1CBF">
        <w:rPr>
          <w:rFonts w:ascii="Imprima" w:hAnsi="Imprima"/>
          <w:b/>
          <w:sz w:val="28"/>
          <w:szCs w:val="28"/>
          <w:highlight w:val="yellow"/>
        </w:rPr>
        <w:t>I understand &amp; agree about the centers poli</w:t>
      </w:r>
      <w:r w:rsidR="00DF0A45" w:rsidRPr="006F1CBF">
        <w:rPr>
          <w:rFonts w:ascii="Imprima" w:hAnsi="Imprima"/>
          <w:b/>
          <w:sz w:val="28"/>
          <w:szCs w:val="28"/>
          <w:highlight w:val="yellow"/>
        </w:rPr>
        <w:t>cy about withdrawing  X______</w:t>
      </w:r>
      <w:r w:rsidR="00CB094C" w:rsidRPr="006F1CBF">
        <w:rPr>
          <w:rFonts w:ascii="Imprima" w:hAnsi="Imprima"/>
          <w:b/>
          <w:sz w:val="28"/>
          <w:szCs w:val="28"/>
          <w:highlight w:val="yellow"/>
        </w:rPr>
        <w:t>_</w:t>
      </w:r>
      <w:r w:rsidR="00CB094C" w:rsidRPr="006F1CBF">
        <w:rPr>
          <w:rFonts w:ascii="Imprima" w:hAnsi="Imprima"/>
          <w:b/>
          <w:sz w:val="28"/>
          <w:szCs w:val="28"/>
        </w:rPr>
        <w:t xml:space="preserve"> </w:t>
      </w:r>
    </w:p>
    <w:p w14:paraId="7559F513" w14:textId="77777777" w:rsidR="00D50CD8" w:rsidRPr="006F1CBF" w:rsidRDefault="00D50CD8" w:rsidP="004C4857">
      <w:pPr>
        <w:pStyle w:val="Address"/>
        <w:spacing w:line="240" w:lineRule="auto"/>
        <w:rPr>
          <w:rFonts w:ascii="Imprima" w:hAnsi="Imprima"/>
          <w:b/>
          <w:sz w:val="10"/>
          <w:szCs w:val="26"/>
        </w:rPr>
      </w:pPr>
    </w:p>
    <w:p w14:paraId="171BD65C" w14:textId="77777777" w:rsidR="00CB7CCA" w:rsidRPr="006F1CBF" w:rsidRDefault="00CB7CCA" w:rsidP="004C4857">
      <w:pPr>
        <w:pStyle w:val="Address"/>
        <w:spacing w:line="240" w:lineRule="auto"/>
        <w:rPr>
          <w:rFonts w:ascii="Imprima" w:hAnsi="Imprima"/>
          <w:b/>
          <w:sz w:val="36"/>
          <w:szCs w:val="36"/>
          <w:u w:val="single"/>
        </w:rPr>
      </w:pPr>
      <w:r w:rsidRPr="006F1CBF">
        <w:rPr>
          <w:rFonts w:ascii="Imprima" w:hAnsi="Imprima"/>
          <w:b/>
          <w:sz w:val="36"/>
          <w:szCs w:val="36"/>
          <w:u w:val="single"/>
        </w:rPr>
        <w:t xml:space="preserve">Daily </w:t>
      </w:r>
      <w:r w:rsidR="007C0801" w:rsidRPr="006F1CBF">
        <w:rPr>
          <w:rFonts w:ascii="Imprima" w:hAnsi="Imprima"/>
          <w:b/>
          <w:sz w:val="36"/>
          <w:szCs w:val="36"/>
          <w:u w:val="single"/>
        </w:rPr>
        <w:t>Responsibilities</w:t>
      </w:r>
      <w:r w:rsidRPr="006F1CBF">
        <w:rPr>
          <w:rFonts w:ascii="Imprima" w:hAnsi="Imprima"/>
          <w:b/>
          <w:sz w:val="36"/>
          <w:szCs w:val="36"/>
          <w:u w:val="single"/>
        </w:rPr>
        <w:t>:</w:t>
      </w:r>
    </w:p>
    <w:p w14:paraId="21FB5606" w14:textId="36351C5C" w:rsidR="00CB7CCA" w:rsidRPr="006F1CBF" w:rsidRDefault="00CB7CCA" w:rsidP="00CB7CCA">
      <w:pPr>
        <w:pStyle w:val="Address"/>
        <w:numPr>
          <w:ilvl w:val="1"/>
          <w:numId w:val="17"/>
        </w:numPr>
        <w:spacing w:line="240" w:lineRule="auto"/>
        <w:rPr>
          <w:rFonts w:ascii="Imprima" w:hAnsi="Imprima"/>
          <w:sz w:val="26"/>
          <w:szCs w:val="26"/>
        </w:rPr>
      </w:pPr>
      <w:r w:rsidRPr="006F1CBF">
        <w:rPr>
          <w:rFonts w:ascii="Imprima" w:hAnsi="Imprima"/>
          <w:sz w:val="26"/>
          <w:szCs w:val="26"/>
        </w:rPr>
        <w:t>Parents are required</w:t>
      </w:r>
      <w:r w:rsidR="000D0C2C" w:rsidRPr="006F1CBF">
        <w:rPr>
          <w:rFonts w:ascii="Imprima" w:hAnsi="Imprima"/>
          <w:sz w:val="26"/>
          <w:szCs w:val="26"/>
        </w:rPr>
        <w:t xml:space="preserve"> to walk </w:t>
      </w:r>
      <w:r w:rsidRPr="006F1CBF">
        <w:rPr>
          <w:rFonts w:ascii="Imprima" w:hAnsi="Imprima"/>
          <w:sz w:val="26"/>
          <w:szCs w:val="26"/>
        </w:rPr>
        <w:t>childre</w:t>
      </w:r>
      <w:r w:rsidR="000D0C2C" w:rsidRPr="006F1CBF">
        <w:rPr>
          <w:rFonts w:ascii="Imprima" w:hAnsi="Imprima"/>
          <w:sz w:val="26"/>
          <w:szCs w:val="26"/>
        </w:rPr>
        <w:t xml:space="preserve">n into the building &amp; </w:t>
      </w:r>
      <w:r w:rsidRPr="006F1CBF">
        <w:rPr>
          <w:rFonts w:ascii="Imprima" w:hAnsi="Imprima"/>
          <w:sz w:val="26"/>
          <w:szCs w:val="26"/>
        </w:rPr>
        <w:t>to their classrooms</w:t>
      </w:r>
      <w:r w:rsidR="006212BB" w:rsidRPr="006F1CBF">
        <w:rPr>
          <w:rFonts w:ascii="Imprima" w:hAnsi="Imprima"/>
          <w:sz w:val="26"/>
          <w:szCs w:val="26"/>
        </w:rPr>
        <w:t>. This is for their safety &amp; for the teachers as well so they know when the child has arrived or has left.</w:t>
      </w:r>
    </w:p>
    <w:p w14:paraId="421FEC69" w14:textId="77777777" w:rsidR="00FB3EFF" w:rsidRPr="006F1CBF" w:rsidRDefault="00FB3EFF" w:rsidP="00FB3EFF">
      <w:pPr>
        <w:pStyle w:val="Address"/>
        <w:spacing w:line="240" w:lineRule="auto"/>
        <w:ind w:left="1440"/>
        <w:rPr>
          <w:rFonts w:ascii="Imprima" w:hAnsi="Imprima"/>
          <w:sz w:val="10"/>
          <w:szCs w:val="26"/>
        </w:rPr>
      </w:pPr>
    </w:p>
    <w:p w14:paraId="5DBD55E1" w14:textId="1F31A463" w:rsidR="00960421" w:rsidRPr="006F1CBF" w:rsidRDefault="00960421" w:rsidP="00960421">
      <w:pPr>
        <w:pStyle w:val="Address"/>
        <w:numPr>
          <w:ilvl w:val="1"/>
          <w:numId w:val="17"/>
        </w:numPr>
        <w:spacing w:line="240" w:lineRule="auto"/>
        <w:rPr>
          <w:rFonts w:ascii="Imprima" w:hAnsi="Imprima"/>
          <w:b/>
          <w:sz w:val="26"/>
          <w:szCs w:val="26"/>
        </w:rPr>
      </w:pPr>
      <w:r w:rsidRPr="006F1CBF">
        <w:rPr>
          <w:rFonts w:ascii="Imprima" w:hAnsi="Imprima"/>
          <w:sz w:val="26"/>
          <w:szCs w:val="26"/>
        </w:rPr>
        <w:t>You must clock your child in &amp; out each day on the sign in computer in our lobby using the pin # given to you upon registration.</w:t>
      </w:r>
      <w:r w:rsidR="00F612E9" w:rsidRPr="006F1CBF">
        <w:rPr>
          <w:rFonts w:ascii="Imprima" w:hAnsi="Imprima"/>
          <w:sz w:val="26"/>
          <w:szCs w:val="26"/>
        </w:rPr>
        <w:t xml:space="preserve"> </w:t>
      </w:r>
      <w:r w:rsidR="006212BB" w:rsidRPr="006F1CBF">
        <w:rPr>
          <w:rFonts w:ascii="Imprima" w:hAnsi="Imprima"/>
          <w:sz w:val="26"/>
          <w:szCs w:val="26"/>
        </w:rPr>
        <w:t>If the parent does not do it, then the administration will have to do it for you. If this becomes a persistent problem then a fee may be charged as stated above.</w:t>
      </w:r>
    </w:p>
    <w:p w14:paraId="32527A0D" w14:textId="66489063" w:rsidR="00096895" w:rsidRPr="00A47E3B" w:rsidRDefault="00096895" w:rsidP="00A47E3B">
      <w:pPr>
        <w:pStyle w:val="Address"/>
        <w:spacing w:line="240" w:lineRule="auto"/>
        <w:ind w:firstLine="720"/>
        <w:rPr>
          <w:rFonts w:ascii="Imprima" w:hAnsi="Imprima"/>
          <w:b/>
          <w:sz w:val="28"/>
          <w:szCs w:val="28"/>
        </w:rPr>
      </w:pPr>
      <w:r w:rsidRPr="006F1CBF">
        <w:rPr>
          <w:rFonts w:ascii="Imprima" w:hAnsi="Imprima"/>
          <w:sz w:val="26"/>
          <w:szCs w:val="26"/>
        </w:rPr>
        <w:t xml:space="preserve"> </w:t>
      </w:r>
      <w:r w:rsidR="008C41D5" w:rsidRPr="006F1CBF">
        <w:rPr>
          <w:rFonts w:ascii="Imprima" w:hAnsi="Imprima"/>
          <w:sz w:val="26"/>
          <w:szCs w:val="26"/>
        </w:rPr>
        <w:t xml:space="preserve"> </w:t>
      </w:r>
      <w:r w:rsidRPr="006F1CBF">
        <w:rPr>
          <w:rFonts w:ascii="Imprima" w:hAnsi="Imprima"/>
          <w:sz w:val="26"/>
          <w:szCs w:val="26"/>
        </w:rPr>
        <w:t xml:space="preserve"> </w:t>
      </w:r>
      <w:r w:rsidRPr="00A47E3B">
        <w:rPr>
          <w:rFonts w:ascii="Imprima" w:hAnsi="Imprima"/>
          <w:b/>
          <w:sz w:val="28"/>
          <w:szCs w:val="28"/>
          <w:highlight w:val="yellow"/>
        </w:rPr>
        <w:t>I understand &amp; agree with the centers policies in this section X_________</w:t>
      </w:r>
    </w:p>
    <w:p w14:paraId="21210011" w14:textId="77777777" w:rsidR="005D191F" w:rsidRPr="006F1CBF" w:rsidRDefault="005D191F" w:rsidP="00096895">
      <w:pPr>
        <w:pStyle w:val="Address"/>
        <w:spacing w:line="240" w:lineRule="auto"/>
        <w:ind w:left="1440"/>
        <w:rPr>
          <w:rFonts w:ascii="Imprima" w:hAnsi="Imprima"/>
          <w:b/>
          <w:sz w:val="8"/>
          <w:szCs w:val="26"/>
        </w:rPr>
      </w:pPr>
    </w:p>
    <w:p w14:paraId="4C2A3384" w14:textId="11394C1C" w:rsidR="00BD30CA" w:rsidRPr="006F1CBF" w:rsidRDefault="00966484" w:rsidP="004C4857">
      <w:pPr>
        <w:pStyle w:val="Address"/>
        <w:spacing w:line="240" w:lineRule="auto"/>
        <w:rPr>
          <w:rFonts w:ascii="Imprima" w:hAnsi="Imprima"/>
          <w:b/>
          <w:sz w:val="36"/>
          <w:szCs w:val="36"/>
          <w:u w:val="single"/>
        </w:rPr>
      </w:pPr>
      <w:r w:rsidRPr="006F1CBF">
        <w:rPr>
          <w:rFonts w:ascii="Imprima" w:hAnsi="Imprima"/>
          <w:b/>
          <w:sz w:val="36"/>
          <w:szCs w:val="36"/>
          <w:u w:val="single"/>
        </w:rPr>
        <w:t>Transportation</w:t>
      </w:r>
      <w:r w:rsidR="008C41D5" w:rsidRPr="006F1CBF">
        <w:rPr>
          <w:rFonts w:ascii="Imprima" w:hAnsi="Imprima"/>
          <w:b/>
          <w:sz w:val="36"/>
          <w:szCs w:val="36"/>
          <w:u w:val="single"/>
        </w:rPr>
        <w:t xml:space="preserve"> To &amp; From school:</w:t>
      </w:r>
    </w:p>
    <w:p w14:paraId="0A072546" w14:textId="59D731BD" w:rsidR="00966484" w:rsidRPr="006F1CBF" w:rsidRDefault="00966484" w:rsidP="00966484">
      <w:pPr>
        <w:pStyle w:val="Address"/>
        <w:numPr>
          <w:ilvl w:val="0"/>
          <w:numId w:val="20"/>
        </w:numPr>
        <w:spacing w:line="240" w:lineRule="auto"/>
        <w:jc w:val="both"/>
        <w:rPr>
          <w:rFonts w:ascii="Imprima" w:hAnsi="Imprima"/>
          <w:b/>
          <w:sz w:val="26"/>
          <w:szCs w:val="26"/>
        </w:rPr>
      </w:pPr>
      <w:r w:rsidRPr="006F1CBF">
        <w:rPr>
          <w:rFonts w:ascii="Imprima" w:hAnsi="Imprima"/>
          <w:sz w:val="26"/>
          <w:szCs w:val="26"/>
        </w:rPr>
        <w:t>All children must be at their scheduled pickup areas . If you do not need the center</w:t>
      </w:r>
      <w:r w:rsidR="005D191F" w:rsidRPr="006F1CBF">
        <w:rPr>
          <w:rFonts w:ascii="Imprima" w:hAnsi="Imprima"/>
          <w:sz w:val="26"/>
          <w:szCs w:val="26"/>
        </w:rPr>
        <w:t xml:space="preserve"> to pick up your child, please notify a member of the staff. If this is not done you will be charged a $10.00 driving fee.</w:t>
      </w:r>
    </w:p>
    <w:p w14:paraId="4F2DAB7F" w14:textId="77777777" w:rsidR="005157E6" w:rsidRPr="006F1CBF" w:rsidRDefault="005D191F" w:rsidP="00966484">
      <w:pPr>
        <w:pStyle w:val="Address"/>
        <w:numPr>
          <w:ilvl w:val="0"/>
          <w:numId w:val="20"/>
        </w:numPr>
        <w:spacing w:line="240" w:lineRule="auto"/>
        <w:jc w:val="both"/>
        <w:rPr>
          <w:rFonts w:ascii="Imprima" w:hAnsi="Imprima"/>
          <w:b/>
          <w:sz w:val="26"/>
          <w:szCs w:val="26"/>
        </w:rPr>
      </w:pPr>
      <w:r w:rsidRPr="006F1CBF">
        <w:rPr>
          <w:rFonts w:ascii="Imprima" w:hAnsi="Imprima"/>
          <w:sz w:val="26"/>
          <w:szCs w:val="26"/>
        </w:rPr>
        <w:t>There are 3 specific rules for the children we transport that</w:t>
      </w:r>
      <w:r w:rsidR="005157E6" w:rsidRPr="006F1CBF">
        <w:rPr>
          <w:rFonts w:ascii="Imprima" w:hAnsi="Imprima"/>
          <w:sz w:val="26"/>
          <w:szCs w:val="26"/>
        </w:rPr>
        <w:t xml:space="preserve"> are very important!</w:t>
      </w:r>
    </w:p>
    <w:p w14:paraId="26190267" w14:textId="3D625D9E" w:rsidR="005D191F" w:rsidRPr="006F1CBF" w:rsidRDefault="005157E6" w:rsidP="005157E6">
      <w:pPr>
        <w:pStyle w:val="Address"/>
        <w:spacing w:line="240" w:lineRule="auto"/>
        <w:ind w:left="1440"/>
        <w:jc w:val="both"/>
        <w:rPr>
          <w:rFonts w:ascii="Imprima" w:hAnsi="Imprima"/>
          <w:b/>
          <w:sz w:val="26"/>
          <w:szCs w:val="26"/>
        </w:rPr>
      </w:pPr>
      <w:r w:rsidRPr="006F1CBF">
        <w:rPr>
          <w:rFonts w:ascii="Imprima" w:hAnsi="Imprima"/>
          <w:sz w:val="26"/>
          <w:szCs w:val="26"/>
        </w:rPr>
        <w:tab/>
        <w:t xml:space="preserve">       </w:t>
      </w:r>
      <w:r w:rsidR="005D191F" w:rsidRPr="006F1CBF">
        <w:rPr>
          <w:rFonts w:ascii="Imprima" w:hAnsi="Imprima"/>
          <w:b/>
          <w:sz w:val="26"/>
          <w:szCs w:val="26"/>
        </w:rPr>
        <w:t>1-</w:t>
      </w:r>
      <w:r w:rsidR="00DF0A45" w:rsidRPr="006F1CBF">
        <w:rPr>
          <w:rFonts w:ascii="Imprima" w:hAnsi="Imprima"/>
          <w:b/>
          <w:sz w:val="26"/>
          <w:szCs w:val="26"/>
        </w:rPr>
        <w:t xml:space="preserve"> </w:t>
      </w:r>
      <w:r w:rsidR="005D191F" w:rsidRPr="006F1CBF">
        <w:rPr>
          <w:rFonts w:ascii="Imprima" w:hAnsi="Imprima"/>
          <w:b/>
          <w:sz w:val="26"/>
          <w:szCs w:val="26"/>
        </w:rPr>
        <w:t>Come Directly To The Van</w:t>
      </w:r>
      <w:r w:rsidR="006212BB" w:rsidRPr="006F1CBF">
        <w:rPr>
          <w:rFonts w:ascii="Imprima" w:hAnsi="Imprima"/>
          <w:b/>
          <w:sz w:val="26"/>
          <w:szCs w:val="26"/>
        </w:rPr>
        <w:t xml:space="preserve"> or to the meeting place after the bell rings.</w:t>
      </w:r>
    </w:p>
    <w:p w14:paraId="287DE609" w14:textId="77777777" w:rsidR="005D191F" w:rsidRPr="006F1CBF" w:rsidRDefault="005D191F" w:rsidP="005D191F">
      <w:pPr>
        <w:pStyle w:val="Address"/>
        <w:spacing w:line="240" w:lineRule="auto"/>
        <w:ind w:left="1440"/>
        <w:jc w:val="both"/>
        <w:rPr>
          <w:rFonts w:ascii="Imprima" w:hAnsi="Imprima"/>
          <w:b/>
          <w:sz w:val="26"/>
          <w:szCs w:val="26"/>
        </w:rPr>
      </w:pPr>
      <w:r w:rsidRPr="006F1CBF">
        <w:rPr>
          <w:rFonts w:ascii="Imprima" w:hAnsi="Imprima"/>
          <w:b/>
          <w:sz w:val="26"/>
          <w:szCs w:val="26"/>
        </w:rPr>
        <w:tab/>
        <w:t xml:space="preserve">      2- Always Buckle Up &amp; Stay Buckled Up!   </w:t>
      </w:r>
    </w:p>
    <w:p w14:paraId="00EEBF17" w14:textId="77777777" w:rsidR="005D191F" w:rsidRPr="006F1CBF" w:rsidRDefault="005D191F" w:rsidP="005D191F">
      <w:pPr>
        <w:pStyle w:val="Address"/>
        <w:spacing w:line="240" w:lineRule="auto"/>
        <w:ind w:left="1440"/>
        <w:jc w:val="both"/>
        <w:rPr>
          <w:rFonts w:ascii="Imprima" w:hAnsi="Imprima"/>
          <w:b/>
          <w:sz w:val="26"/>
          <w:szCs w:val="26"/>
        </w:rPr>
      </w:pPr>
      <w:r w:rsidRPr="006F1CBF">
        <w:rPr>
          <w:rFonts w:ascii="Imprima" w:hAnsi="Imprima"/>
          <w:b/>
          <w:sz w:val="26"/>
          <w:szCs w:val="26"/>
        </w:rPr>
        <w:tab/>
        <w:t xml:space="preserve">      3- If You Don’t See The Van Stay There And Wait!!!</w:t>
      </w:r>
    </w:p>
    <w:p w14:paraId="75AD66B0" w14:textId="77777777" w:rsidR="00C00C4F" w:rsidRPr="006F1CBF" w:rsidRDefault="005D191F" w:rsidP="00C00C4F">
      <w:pPr>
        <w:pStyle w:val="Address"/>
        <w:spacing w:line="240" w:lineRule="auto"/>
        <w:ind w:left="1440"/>
        <w:jc w:val="both"/>
        <w:rPr>
          <w:rFonts w:ascii="Imprima" w:hAnsi="Imprima"/>
          <w:b/>
          <w:sz w:val="26"/>
          <w:szCs w:val="26"/>
        </w:rPr>
      </w:pPr>
      <w:r w:rsidRPr="006F1CBF">
        <w:rPr>
          <w:rFonts w:ascii="Imprima" w:hAnsi="Imprima"/>
          <w:b/>
          <w:sz w:val="26"/>
          <w:szCs w:val="26"/>
        </w:rPr>
        <w:t xml:space="preserve">Please go over these rules with your child, they are for your </w:t>
      </w:r>
      <w:r w:rsidR="007C0801" w:rsidRPr="006F1CBF">
        <w:rPr>
          <w:rFonts w:ascii="Imprima" w:hAnsi="Imprima"/>
          <w:b/>
          <w:sz w:val="26"/>
          <w:szCs w:val="26"/>
        </w:rPr>
        <w:t>child’s</w:t>
      </w:r>
      <w:r w:rsidRPr="006F1CBF">
        <w:rPr>
          <w:rFonts w:ascii="Imprima" w:hAnsi="Imprima"/>
          <w:b/>
          <w:sz w:val="26"/>
          <w:szCs w:val="26"/>
        </w:rPr>
        <w:t xml:space="preserve"> safety!</w:t>
      </w:r>
      <w:r w:rsidR="005157E6" w:rsidRPr="006F1CBF">
        <w:rPr>
          <w:rFonts w:ascii="Imprima" w:hAnsi="Imprima"/>
          <w:b/>
          <w:sz w:val="26"/>
          <w:szCs w:val="26"/>
        </w:rPr>
        <w:t xml:space="preserve"> </w:t>
      </w:r>
      <w:r w:rsidR="00DF0A45" w:rsidRPr="006F1CBF">
        <w:rPr>
          <w:rFonts w:ascii="Imprima" w:hAnsi="Imprima"/>
          <w:b/>
          <w:sz w:val="26"/>
          <w:szCs w:val="26"/>
        </w:rPr>
        <w:t xml:space="preserve">If these rules are not followed by your child &amp; it becomes persistent then you may be charged a penalty fee. </w:t>
      </w:r>
    </w:p>
    <w:p w14:paraId="02BC7724" w14:textId="1547262B" w:rsidR="00B72A35" w:rsidRPr="00A47E3B" w:rsidRDefault="005D191F" w:rsidP="00A47E3B">
      <w:pPr>
        <w:pStyle w:val="Address"/>
        <w:spacing w:line="240" w:lineRule="auto"/>
        <w:ind w:firstLine="720"/>
        <w:jc w:val="both"/>
        <w:rPr>
          <w:rFonts w:ascii="Imprima" w:hAnsi="Imprima"/>
          <w:b/>
          <w:sz w:val="28"/>
          <w:szCs w:val="28"/>
        </w:rPr>
      </w:pPr>
      <w:r w:rsidRPr="00A47E3B">
        <w:rPr>
          <w:rFonts w:ascii="Imprima" w:hAnsi="Imprima"/>
          <w:b/>
          <w:sz w:val="28"/>
          <w:szCs w:val="28"/>
        </w:rPr>
        <w:t xml:space="preserve">  </w:t>
      </w:r>
      <w:r w:rsidRPr="00A47E3B">
        <w:rPr>
          <w:rFonts w:ascii="Imprima" w:hAnsi="Imprima"/>
          <w:b/>
          <w:sz w:val="28"/>
          <w:szCs w:val="28"/>
          <w:highlight w:val="yellow"/>
        </w:rPr>
        <w:t>I understand &amp; agree with these policies on transportation  X______</w:t>
      </w:r>
    </w:p>
    <w:p w14:paraId="13334FCF" w14:textId="77EE66CF" w:rsidR="004A4031" w:rsidRPr="005157E6" w:rsidRDefault="008C41D5" w:rsidP="005D191F">
      <w:pPr>
        <w:pStyle w:val="Address"/>
        <w:spacing w:line="240" w:lineRule="auto"/>
        <w:ind w:left="1440"/>
        <w:jc w:val="both"/>
        <w:rPr>
          <w:rFonts w:ascii="Footlight MT Light" w:hAnsi="Footlight MT Light"/>
          <w:b/>
          <w:sz w:val="16"/>
          <w:szCs w:val="26"/>
        </w:rPr>
      </w:pPr>
      <w:r>
        <w:rPr>
          <w:rFonts w:ascii="Footlight MT Light" w:hAnsi="Footlight MT Light"/>
          <w:b/>
          <w:sz w:val="16"/>
          <w:szCs w:val="26"/>
        </w:rPr>
        <w:tab/>
      </w:r>
    </w:p>
    <w:p w14:paraId="328986BA" w14:textId="77777777" w:rsidR="005157E6" w:rsidRDefault="005157E6" w:rsidP="004A4031">
      <w:pPr>
        <w:pStyle w:val="Address"/>
        <w:spacing w:line="240" w:lineRule="auto"/>
        <w:ind w:left="270"/>
        <w:jc w:val="both"/>
        <w:rPr>
          <w:rFonts w:ascii="Footlight MT Light" w:hAnsi="Footlight MT Light"/>
          <w:b/>
          <w:sz w:val="26"/>
          <w:szCs w:val="26"/>
        </w:rPr>
      </w:pPr>
    </w:p>
    <w:p w14:paraId="610265D6" w14:textId="77777777" w:rsidR="000D0C2C" w:rsidRDefault="000D0C2C" w:rsidP="004A4031">
      <w:pPr>
        <w:pStyle w:val="Address"/>
        <w:spacing w:line="240" w:lineRule="auto"/>
        <w:ind w:left="270"/>
        <w:jc w:val="both"/>
        <w:rPr>
          <w:rFonts w:ascii="Footlight MT Light" w:hAnsi="Footlight MT Light"/>
          <w:b/>
          <w:sz w:val="26"/>
          <w:szCs w:val="26"/>
        </w:rPr>
      </w:pPr>
    </w:p>
    <w:p w14:paraId="34099B89" w14:textId="17AB1107" w:rsidR="000D0C2C" w:rsidRDefault="000D0C2C" w:rsidP="004A4031">
      <w:pPr>
        <w:pStyle w:val="Address"/>
        <w:spacing w:line="240" w:lineRule="auto"/>
        <w:ind w:left="270"/>
        <w:jc w:val="both"/>
        <w:rPr>
          <w:rFonts w:ascii="Footlight MT Light" w:hAnsi="Footlight MT Light"/>
          <w:b/>
          <w:sz w:val="26"/>
          <w:szCs w:val="26"/>
        </w:rPr>
      </w:pPr>
    </w:p>
    <w:p w14:paraId="18B8FA82" w14:textId="0B6F1337" w:rsidR="00C00C4F" w:rsidRDefault="00C00C4F" w:rsidP="004A4031">
      <w:pPr>
        <w:pStyle w:val="Address"/>
        <w:spacing w:line="240" w:lineRule="auto"/>
        <w:ind w:left="270"/>
        <w:jc w:val="both"/>
        <w:rPr>
          <w:rFonts w:ascii="Footlight MT Light" w:hAnsi="Footlight MT Light"/>
          <w:b/>
          <w:sz w:val="26"/>
          <w:szCs w:val="26"/>
        </w:rPr>
      </w:pPr>
    </w:p>
    <w:p w14:paraId="3F40CB1F" w14:textId="33BD2932" w:rsidR="00C00C4F" w:rsidRDefault="00C00C4F" w:rsidP="004A4031">
      <w:pPr>
        <w:pStyle w:val="Address"/>
        <w:spacing w:line="240" w:lineRule="auto"/>
        <w:ind w:left="270"/>
        <w:jc w:val="both"/>
        <w:rPr>
          <w:rFonts w:ascii="Footlight MT Light" w:hAnsi="Footlight MT Light"/>
          <w:b/>
          <w:sz w:val="26"/>
          <w:szCs w:val="26"/>
        </w:rPr>
      </w:pPr>
    </w:p>
    <w:p w14:paraId="7AE24132" w14:textId="54EC19CB" w:rsidR="00C00C4F" w:rsidRDefault="00C00C4F" w:rsidP="004A4031">
      <w:pPr>
        <w:pStyle w:val="Address"/>
        <w:spacing w:line="240" w:lineRule="auto"/>
        <w:ind w:left="270"/>
        <w:jc w:val="both"/>
        <w:rPr>
          <w:rFonts w:ascii="Footlight MT Light" w:hAnsi="Footlight MT Light"/>
          <w:b/>
          <w:sz w:val="26"/>
          <w:szCs w:val="26"/>
        </w:rPr>
      </w:pPr>
    </w:p>
    <w:p w14:paraId="00A659B1" w14:textId="08CB7FB8" w:rsidR="00C00C4F" w:rsidRDefault="00C00C4F" w:rsidP="004A4031">
      <w:pPr>
        <w:pStyle w:val="Address"/>
        <w:spacing w:line="240" w:lineRule="auto"/>
        <w:ind w:left="270"/>
        <w:jc w:val="both"/>
        <w:rPr>
          <w:rFonts w:ascii="Footlight MT Light" w:hAnsi="Footlight MT Light"/>
          <w:b/>
          <w:sz w:val="26"/>
          <w:szCs w:val="26"/>
        </w:rPr>
      </w:pPr>
    </w:p>
    <w:p w14:paraId="01EF73F7" w14:textId="5A407999" w:rsidR="00C00C4F" w:rsidRDefault="00C00C4F" w:rsidP="004A4031">
      <w:pPr>
        <w:pStyle w:val="Address"/>
        <w:spacing w:line="240" w:lineRule="auto"/>
        <w:ind w:left="270"/>
        <w:jc w:val="both"/>
        <w:rPr>
          <w:rFonts w:ascii="Footlight MT Light" w:hAnsi="Footlight MT Light"/>
          <w:b/>
          <w:sz w:val="26"/>
          <w:szCs w:val="26"/>
        </w:rPr>
      </w:pPr>
    </w:p>
    <w:p w14:paraId="7685C0E1" w14:textId="04456C2E" w:rsidR="00C00C4F" w:rsidRDefault="00C00C4F" w:rsidP="004A4031">
      <w:pPr>
        <w:pStyle w:val="Address"/>
        <w:spacing w:line="240" w:lineRule="auto"/>
        <w:ind w:left="270"/>
        <w:jc w:val="both"/>
        <w:rPr>
          <w:rFonts w:ascii="Footlight MT Light" w:hAnsi="Footlight MT Light"/>
          <w:b/>
          <w:sz w:val="26"/>
          <w:szCs w:val="26"/>
        </w:rPr>
      </w:pPr>
    </w:p>
    <w:p w14:paraId="7653DEAC" w14:textId="77777777" w:rsidR="00C00C4F" w:rsidRDefault="00C00C4F" w:rsidP="004A4031">
      <w:pPr>
        <w:pStyle w:val="Address"/>
        <w:spacing w:line="240" w:lineRule="auto"/>
        <w:ind w:left="270"/>
        <w:jc w:val="both"/>
        <w:rPr>
          <w:rFonts w:ascii="Footlight MT Light" w:hAnsi="Footlight MT Light"/>
          <w:b/>
          <w:sz w:val="26"/>
          <w:szCs w:val="26"/>
        </w:rPr>
      </w:pPr>
    </w:p>
    <w:p w14:paraId="6FA0939C" w14:textId="77777777" w:rsidR="000D0C2C" w:rsidRDefault="000D0C2C" w:rsidP="004A4031">
      <w:pPr>
        <w:pStyle w:val="Address"/>
        <w:spacing w:line="240" w:lineRule="auto"/>
        <w:ind w:left="270"/>
        <w:jc w:val="both"/>
        <w:rPr>
          <w:rFonts w:ascii="Footlight MT Light" w:hAnsi="Footlight MT Light"/>
          <w:b/>
          <w:sz w:val="26"/>
          <w:szCs w:val="26"/>
        </w:rPr>
      </w:pPr>
    </w:p>
    <w:p w14:paraId="7E4BB464" w14:textId="77777777" w:rsidR="00FE1F13" w:rsidRDefault="00FE1F13" w:rsidP="004A4031">
      <w:pPr>
        <w:pStyle w:val="Address"/>
        <w:spacing w:line="240" w:lineRule="auto"/>
        <w:ind w:left="270"/>
        <w:jc w:val="both"/>
        <w:rPr>
          <w:rFonts w:ascii="Footlight MT Light" w:hAnsi="Footlight MT Light"/>
          <w:b/>
          <w:sz w:val="26"/>
          <w:szCs w:val="26"/>
        </w:rPr>
      </w:pPr>
    </w:p>
    <w:p w14:paraId="2BC55F0E" w14:textId="77777777" w:rsidR="004A47D9" w:rsidRPr="006F1CBF" w:rsidRDefault="004A47D9" w:rsidP="006F1CBF">
      <w:pPr>
        <w:spacing w:after="0" w:line="240" w:lineRule="auto"/>
        <w:rPr>
          <w:rFonts w:ascii="Cooper Black" w:hAnsi="Cooper Black"/>
          <w:b/>
          <w:sz w:val="28"/>
          <w:szCs w:val="26"/>
        </w:rPr>
      </w:pPr>
    </w:p>
    <w:p w14:paraId="4DDC5DB9" w14:textId="77777777" w:rsidR="000D0C2C" w:rsidRDefault="00B83AF7" w:rsidP="000D0C2C">
      <w:pPr>
        <w:pStyle w:val="ListParagraph"/>
        <w:spacing w:after="0" w:line="240" w:lineRule="auto"/>
        <w:ind w:left="810"/>
        <w:jc w:val="center"/>
        <w:rPr>
          <w:rFonts w:ascii="Cooper Black" w:hAnsi="Cooper Black"/>
          <w:b/>
          <w:sz w:val="28"/>
          <w:szCs w:val="26"/>
        </w:rPr>
      </w:pPr>
      <w:r w:rsidRPr="000D0C2C">
        <w:rPr>
          <w:rFonts w:ascii="Cooper Black" w:hAnsi="Cooper Black"/>
          <w:b/>
          <w:noProof/>
          <w:sz w:val="28"/>
          <w:szCs w:val="26"/>
          <w:lang w:eastAsia="en-US" w:bidi="ar-SA"/>
        </w:rPr>
        <w:lastRenderedPageBreak/>
        <w:drawing>
          <wp:anchor distT="0" distB="0" distL="114300" distR="114300" simplePos="0" relativeHeight="251713024" behindDoc="1" locked="0" layoutInCell="1" allowOverlap="1" wp14:anchorId="5BF96B09" wp14:editId="0A8C2179">
            <wp:simplePos x="0" y="0"/>
            <wp:positionH relativeFrom="column">
              <wp:posOffset>2790825</wp:posOffset>
            </wp:positionH>
            <wp:positionV relativeFrom="paragraph">
              <wp:posOffset>121920</wp:posOffset>
            </wp:positionV>
            <wp:extent cx="1619250" cy="723900"/>
            <wp:effectExtent l="95250" t="95250" r="95250" b="95250"/>
            <wp:wrapThrough wrapText="bothSides">
              <wp:wrapPolygon edited="0">
                <wp:start x="-1271" y="-2842"/>
                <wp:lineTo x="-1271" y="23874"/>
                <wp:lineTo x="22616" y="23874"/>
                <wp:lineTo x="22616" y="-2842"/>
                <wp:lineTo x="-1271" y="-284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723900"/>
                    </a:xfrm>
                    <a:prstGeom prst="rect">
                      <a:avLst/>
                    </a:prstGeom>
                    <a:ln w="88900" cap="sq" cmpd="thickThin">
                      <a:solidFill>
                        <a:srgbClr val="738AC8">
                          <a:lumMod val="75000"/>
                        </a:srgb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1A04608B" w14:textId="77777777" w:rsidR="000D0C2C" w:rsidRDefault="00B83AF7" w:rsidP="003D3DFC">
      <w:pPr>
        <w:pStyle w:val="ListParagraph"/>
        <w:spacing w:after="0" w:line="240" w:lineRule="auto"/>
        <w:ind w:left="810"/>
        <w:rPr>
          <w:rFonts w:ascii="Cooper Black" w:hAnsi="Cooper Black"/>
          <w:b/>
          <w:sz w:val="28"/>
          <w:szCs w:val="26"/>
        </w:rPr>
      </w:pPr>
      <w:r w:rsidRPr="000D0C2C">
        <w:rPr>
          <w:rFonts w:ascii="Cooper Black" w:hAnsi="Cooper Black"/>
          <w:b/>
          <w:noProof/>
          <w:sz w:val="28"/>
          <w:szCs w:val="26"/>
          <w:lang w:eastAsia="en-US" w:bidi="ar-SA"/>
        </w:rPr>
        <mc:AlternateContent>
          <mc:Choice Requires="wps">
            <w:drawing>
              <wp:anchor distT="0" distB="0" distL="114300" distR="114300" simplePos="0" relativeHeight="251699712" behindDoc="1" locked="0" layoutInCell="1" allowOverlap="1" wp14:anchorId="3CECD355" wp14:editId="64743C71">
                <wp:simplePos x="0" y="0"/>
                <wp:positionH relativeFrom="column">
                  <wp:posOffset>542925</wp:posOffset>
                </wp:positionH>
                <wp:positionV relativeFrom="paragraph">
                  <wp:posOffset>51435</wp:posOffset>
                </wp:positionV>
                <wp:extent cx="6210300" cy="352425"/>
                <wp:effectExtent l="76200" t="76200" r="95250" b="104775"/>
                <wp:wrapNone/>
                <wp:docPr id="16" name="Rounded Rectangle 16"/>
                <wp:cNvGraphicFramePr/>
                <a:graphic xmlns:a="http://schemas.openxmlformats.org/drawingml/2006/main">
                  <a:graphicData uri="http://schemas.microsoft.com/office/word/2010/wordprocessingShape">
                    <wps:wsp>
                      <wps:cNvSpPr/>
                      <wps:spPr>
                        <a:xfrm>
                          <a:off x="0" y="0"/>
                          <a:ext cx="6210300" cy="352425"/>
                        </a:xfrm>
                        <a:prstGeom prst="roundRect">
                          <a:avLst/>
                        </a:prstGeom>
                        <a:gradFill rotWithShape="1">
                          <a:gsLst>
                            <a:gs pos="0">
                              <a:srgbClr val="00ADDC">
                                <a:tint val="25000"/>
                                <a:satMod val="125000"/>
                              </a:srgbClr>
                            </a:gs>
                            <a:gs pos="40000">
                              <a:srgbClr val="00ADDC">
                                <a:tint val="55000"/>
                                <a:satMod val="130000"/>
                              </a:srgbClr>
                            </a:gs>
                            <a:gs pos="50000">
                              <a:srgbClr val="00ADDC">
                                <a:tint val="59000"/>
                                <a:satMod val="130000"/>
                              </a:srgbClr>
                            </a:gs>
                            <a:gs pos="65000">
                              <a:srgbClr val="00ADDC">
                                <a:tint val="55000"/>
                                <a:satMod val="130000"/>
                              </a:srgbClr>
                            </a:gs>
                            <a:gs pos="100000">
                              <a:srgbClr val="00ADDC">
                                <a:tint val="20000"/>
                                <a:satMod val="125000"/>
                              </a:srgbClr>
                            </a:gs>
                          </a:gsLst>
                          <a:lin ang="5400000" scaled="0"/>
                        </a:gradFill>
                        <a:ln w="12000" cap="flat" cmpd="sng" algn="ctr">
                          <a:solidFill>
                            <a:srgbClr val="00ADDC"/>
                          </a:solidFill>
                          <a:prstDash val="solid"/>
                        </a:ln>
                        <a:effectLst>
                          <a:glow rad="63500">
                            <a:srgbClr val="00ADDC">
                              <a:alpha val="45000"/>
                              <a:satMod val="12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E1C3" id="Rounded Rectangle 16" o:spid="_x0000_s1026" style="position:absolute;margin-left:42.75pt;margin-top:4.05pt;width:489pt;height:2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" fillcolor="#deeefa" strokecolor="#00addc" strokeweight=".33333mm">
                <v:fill color2="#e5f2fb" rotate="t" colors="0 #deeefa;26214f #aad9f5;.5 #a2d6f5;42598f #aad9f5;1 #e5f2fb" focus="100%" type="gradient">
                  <o:fill v:ext="view" type="gradientUnscaled"/>
                </v:fill>
              </v:roundrect>
            </w:pict>
          </mc:Fallback>
        </mc:AlternateContent>
      </w:r>
    </w:p>
    <w:p w14:paraId="34F88246" w14:textId="77777777" w:rsidR="000D0C2C" w:rsidRDefault="000D0C2C" w:rsidP="003D3DFC">
      <w:pPr>
        <w:pStyle w:val="ListParagraph"/>
        <w:spacing w:after="0" w:line="240" w:lineRule="auto"/>
        <w:ind w:left="810"/>
        <w:rPr>
          <w:rFonts w:ascii="Cooper Black" w:hAnsi="Cooper Black"/>
          <w:b/>
          <w:sz w:val="28"/>
          <w:szCs w:val="26"/>
        </w:rPr>
      </w:pPr>
    </w:p>
    <w:p w14:paraId="3CAA7FBC" w14:textId="77777777" w:rsidR="00156405" w:rsidRDefault="00156405" w:rsidP="003D3DFC">
      <w:pPr>
        <w:pStyle w:val="ListParagraph"/>
        <w:spacing w:after="0" w:line="240" w:lineRule="auto"/>
        <w:ind w:left="810"/>
        <w:rPr>
          <w:rFonts w:ascii="Cooper Black" w:hAnsi="Cooper Black"/>
          <w:b/>
          <w:sz w:val="28"/>
          <w:szCs w:val="26"/>
        </w:rPr>
      </w:pPr>
    </w:p>
    <w:p w14:paraId="73F333FF" w14:textId="77777777" w:rsidR="003642FF" w:rsidRPr="006F1CBF" w:rsidRDefault="003642FF" w:rsidP="003D3DFC">
      <w:pPr>
        <w:pStyle w:val="ListParagraph"/>
        <w:spacing w:after="0" w:line="240" w:lineRule="auto"/>
        <w:ind w:left="810"/>
        <w:rPr>
          <w:rFonts w:ascii="Imprima" w:hAnsi="Imprima"/>
          <w:b/>
          <w:sz w:val="36"/>
          <w:szCs w:val="36"/>
          <w:u w:val="single"/>
        </w:rPr>
      </w:pPr>
      <w:r w:rsidRPr="006F1CBF">
        <w:rPr>
          <w:rFonts w:ascii="Imprima" w:hAnsi="Imprima"/>
          <w:b/>
          <w:sz w:val="36"/>
          <w:szCs w:val="36"/>
          <w:u w:val="single"/>
        </w:rPr>
        <w:t xml:space="preserve">Payment Policies: </w:t>
      </w:r>
    </w:p>
    <w:p w14:paraId="541EC2A2" w14:textId="020AE040" w:rsidR="003642FF" w:rsidRPr="006F1CBF" w:rsidRDefault="003642FF" w:rsidP="007D223C">
      <w:pPr>
        <w:pStyle w:val="ListParagraph"/>
        <w:numPr>
          <w:ilvl w:val="0"/>
          <w:numId w:val="28"/>
        </w:numPr>
        <w:spacing w:after="0" w:line="240" w:lineRule="auto"/>
        <w:ind w:left="1260" w:hanging="450"/>
        <w:rPr>
          <w:rFonts w:ascii="Imprima" w:hAnsi="Imprima"/>
          <w:b/>
          <w:sz w:val="26"/>
          <w:szCs w:val="26"/>
        </w:rPr>
      </w:pPr>
      <w:r w:rsidRPr="006F1CBF">
        <w:rPr>
          <w:rFonts w:ascii="Imprima" w:hAnsi="Imprima"/>
          <w:sz w:val="26"/>
          <w:szCs w:val="26"/>
        </w:rPr>
        <w:t>We are</w:t>
      </w:r>
      <w:r w:rsidR="00DA4F22" w:rsidRPr="006F1CBF">
        <w:rPr>
          <w:rFonts w:ascii="Imprima" w:hAnsi="Imprima"/>
          <w:sz w:val="26"/>
          <w:szCs w:val="26"/>
        </w:rPr>
        <w:t xml:space="preserve"> a </w:t>
      </w:r>
      <w:r w:rsidR="00C00C4F" w:rsidRPr="006F1CBF">
        <w:rPr>
          <w:rFonts w:ascii="Imprima" w:hAnsi="Imprima"/>
          <w:sz w:val="26"/>
          <w:szCs w:val="26"/>
        </w:rPr>
        <w:t xml:space="preserve">PRE-Pay </w:t>
      </w:r>
      <w:r w:rsidR="00DA4F22" w:rsidRPr="006F1CBF">
        <w:rPr>
          <w:rFonts w:ascii="Imprima" w:hAnsi="Imprima"/>
          <w:sz w:val="26"/>
          <w:szCs w:val="26"/>
        </w:rPr>
        <w:t xml:space="preserve">service </w:t>
      </w:r>
      <w:r w:rsidRPr="006F1CBF">
        <w:rPr>
          <w:rFonts w:ascii="Imprima" w:hAnsi="Imprima"/>
          <w:sz w:val="26"/>
          <w:szCs w:val="26"/>
        </w:rPr>
        <w:t xml:space="preserve">business. </w:t>
      </w:r>
      <w:r w:rsidR="00C00C4F" w:rsidRPr="006F1CBF">
        <w:rPr>
          <w:rFonts w:ascii="Imprima" w:hAnsi="Imprima"/>
          <w:sz w:val="26"/>
          <w:szCs w:val="26"/>
        </w:rPr>
        <w:t xml:space="preserve">Payments are expected to be made on the first Monday of the month/week, no later than Wednesday. If not paid by then a late fee of $15 a day will be charged until the full payment is made. </w:t>
      </w:r>
    </w:p>
    <w:p w14:paraId="3B1DAA93" w14:textId="77777777" w:rsidR="009509D3" w:rsidRPr="006F1CBF" w:rsidRDefault="009509D3" w:rsidP="009509D3">
      <w:pPr>
        <w:pStyle w:val="ListParagraph"/>
        <w:spacing w:after="0" w:line="240" w:lineRule="auto"/>
        <w:ind w:left="810"/>
        <w:rPr>
          <w:rFonts w:ascii="Imprima" w:hAnsi="Imprima"/>
          <w:b/>
          <w:sz w:val="10"/>
          <w:szCs w:val="26"/>
        </w:rPr>
      </w:pPr>
    </w:p>
    <w:p w14:paraId="7C25AE8D" w14:textId="5EE7AD40" w:rsidR="00B913EC" w:rsidRPr="006F1CBF" w:rsidRDefault="0085647C" w:rsidP="007D223C">
      <w:pPr>
        <w:pStyle w:val="ListParagraph"/>
        <w:numPr>
          <w:ilvl w:val="0"/>
          <w:numId w:val="27"/>
        </w:numPr>
        <w:spacing w:after="0" w:line="240" w:lineRule="auto"/>
        <w:ind w:left="1260" w:hanging="450"/>
        <w:rPr>
          <w:rFonts w:ascii="Imprima" w:hAnsi="Imprima"/>
          <w:b/>
          <w:sz w:val="26"/>
          <w:szCs w:val="26"/>
        </w:rPr>
      </w:pPr>
      <w:r w:rsidRPr="006F1CBF">
        <w:rPr>
          <w:rFonts w:ascii="Imprima" w:hAnsi="Imprima"/>
          <w:sz w:val="26"/>
          <w:szCs w:val="26"/>
        </w:rPr>
        <w:t>All tuition is paid on a weekly, bi-weekly or monthly basis. Payments can be made by check, cash</w:t>
      </w:r>
      <w:r w:rsidR="00C00C4F" w:rsidRPr="006F1CBF">
        <w:rPr>
          <w:rFonts w:ascii="Imprima" w:hAnsi="Imprima"/>
          <w:sz w:val="26"/>
          <w:szCs w:val="26"/>
        </w:rPr>
        <w:t xml:space="preserve"> or credit card. If paying by Credit Card, there is a $5.00 fee.</w:t>
      </w:r>
    </w:p>
    <w:p w14:paraId="4CA65FAB" w14:textId="77777777" w:rsidR="00B913EC" w:rsidRPr="006F1CBF" w:rsidRDefault="00B913EC" w:rsidP="00B913EC">
      <w:pPr>
        <w:pStyle w:val="ListParagraph"/>
        <w:spacing w:after="0" w:line="240" w:lineRule="auto"/>
        <w:ind w:left="810"/>
        <w:rPr>
          <w:rFonts w:ascii="Imprima" w:hAnsi="Imprima"/>
          <w:b/>
          <w:sz w:val="10"/>
          <w:szCs w:val="26"/>
        </w:rPr>
      </w:pPr>
    </w:p>
    <w:p w14:paraId="7E635142" w14:textId="154270B2" w:rsidR="00C00C4F" w:rsidRPr="006F1CBF" w:rsidRDefault="00C00C4F" w:rsidP="00A47E3B">
      <w:pPr>
        <w:pStyle w:val="ListParagraph"/>
        <w:numPr>
          <w:ilvl w:val="0"/>
          <w:numId w:val="27"/>
        </w:numPr>
        <w:spacing w:after="0" w:line="240" w:lineRule="auto"/>
        <w:ind w:left="1260" w:hanging="450"/>
        <w:rPr>
          <w:rFonts w:ascii="Imprima" w:hAnsi="Imprima"/>
          <w:b/>
          <w:sz w:val="26"/>
          <w:szCs w:val="26"/>
        </w:rPr>
      </w:pPr>
      <w:r w:rsidRPr="006F1CBF">
        <w:rPr>
          <w:rFonts w:ascii="Imprima" w:hAnsi="Imprima"/>
          <w:bCs/>
          <w:sz w:val="26"/>
          <w:szCs w:val="26"/>
        </w:rPr>
        <w:t>You pay for the flat rate that you are scheduled for as stated on page 1 of this contract</w:t>
      </w:r>
      <w:r w:rsidR="00DC6358">
        <w:rPr>
          <w:rFonts w:ascii="Imprima" w:hAnsi="Imprima"/>
          <w:bCs/>
          <w:sz w:val="26"/>
          <w:szCs w:val="26"/>
        </w:rPr>
        <w:t>,</w:t>
      </w:r>
      <w:r w:rsidR="006F1CBF">
        <w:rPr>
          <w:rFonts w:ascii="Imprima" w:hAnsi="Imprima"/>
          <w:bCs/>
          <w:sz w:val="26"/>
          <w:szCs w:val="26"/>
        </w:rPr>
        <w:t xml:space="preserve"> </w:t>
      </w:r>
      <w:r w:rsidRPr="006F1CBF">
        <w:rPr>
          <w:rFonts w:ascii="Imprima" w:hAnsi="Imprima"/>
          <w:bCs/>
          <w:sz w:val="26"/>
          <w:szCs w:val="26"/>
        </w:rPr>
        <w:t xml:space="preserve">whether your child attends each day or not. Your tuition does not pay for the days they are here, it pays for the spot that your child is holding in their classroom. Unless </w:t>
      </w:r>
      <w:r w:rsidR="00DC6358">
        <w:rPr>
          <w:rFonts w:ascii="Imprima" w:hAnsi="Imprima"/>
          <w:bCs/>
          <w:sz w:val="26"/>
          <w:szCs w:val="26"/>
        </w:rPr>
        <w:t>you fill out a vacat</w:t>
      </w:r>
      <w:r w:rsidR="00E31148">
        <w:rPr>
          <w:rFonts w:ascii="Imprima" w:hAnsi="Imprima"/>
          <w:bCs/>
          <w:sz w:val="26"/>
          <w:szCs w:val="26"/>
        </w:rPr>
        <w:t>ion</w:t>
      </w:r>
      <w:r w:rsidRPr="006F1CBF">
        <w:rPr>
          <w:rFonts w:ascii="Imprima" w:hAnsi="Imprima"/>
          <w:bCs/>
          <w:sz w:val="26"/>
          <w:szCs w:val="26"/>
        </w:rPr>
        <w:t xml:space="preserve"> by the director, your tuition rate will not change until the next age or if you have a change in your schedule &amp; you submit a schedule change from the office</w:t>
      </w:r>
      <w:r w:rsidR="00B12551" w:rsidRPr="006F1CBF">
        <w:rPr>
          <w:rFonts w:ascii="Imprima" w:hAnsi="Imprima"/>
          <w:bCs/>
          <w:sz w:val="26"/>
          <w:szCs w:val="26"/>
        </w:rPr>
        <w:t>.</w:t>
      </w:r>
    </w:p>
    <w:p w14:paraId="25B0F41F" w14:textId="750FB6E5" w:rsidR="009509D3" w:rsidRPr="006F1CBF" w:rsidRDefault="00B913EC" w:rsidP="007D223C">
      <w:pPr>
        <w:pStyle w:val="ListParagraph"/>
        <w:numPr>
          <w:ilvl w:val="0"/>
          <w:numId w:val="27"/>
        </w:numPr>
        <w:spacing w:after="0" w:line="240" w:lineRule="auto"/>
        <w:ind w:left="1260" w:hanging="450"/>
        <w:rPr>
          <w:rFonts w:ascii="Imprima" w:hAnsi="Imprima"/>
          <w:b/>
          <w:sz w:val="26"/>
          <w:szCs w:val="26"/>
        </w:rPr>
      </w:pPr>
      <w:r w:rsidRPr="006F1CBF">
        <w:rPr>
          <w:rFonts w:ascii="Imprima" w:hAnsi="Imprima"/>
          <w:sz w:val="26"/>
          <w:szCs w:val="26"/>
        </w:rPr>
        <w:t xml:space="preserve">There is a $35.00 </w:t>
      </w:r>
      <w:r w:rsidR="00A27AB9" w:rsidRPr="006F1CBF">
        <w:rPr>
          <w:rFonts w:ascii="Imprima" w:hAnsi="Imprima"/>
          <w:sz w:val="26"/>
          <w:szCs w:val="26"/>
        </w:rPr>
        <w:t>fee on all returned checks, after three returned checks only cash or</w:t>
      </w:r>
      <w:r w:rsidR="00B12551" w:rsidRPr="006F1CBF">
        <w:rPr>
          <w:rFonts w:ascii="Imprima" w:hAnsi="Imprima"/>
          <w:sz w:val="26"/>
          <w:szCs w:val="26"/>
        </w:rPr>
        <w:t xml:space="preserve"> </w:t>
      </w:r>
      <w:r w:rsidR="00A27AB9" w:rsidRPr="006F1CBF">
        <w:rPr>
          <w:rFonts w:ascii="Imprima" w:hAnsi="Imprima"/>
          <w:sz w:val="26"/>
          <w:szCs w:val="26"/>
        </w:rPr>
        <w:t>money orders will be accepted.</w:t>
      </w:r>
    </w:p>
    <w:p w14:paraId="59D7647A" w14:textId="15AEE6F2" w:rsidR="001F43E6" w:rsidRPr="006F1CBF" w:rsidRDefault="00B12551" w:rsidP="007D223C">
      <w:pPr>
        <w:pStyle w:val="ListParagraph"/>
        <w:numPr>
          <w:ilvl w:val="0"/>
          <w:numId w:val="27"/>
        </w:numPr>
        <w:tabs>
          <w:tab w:val="left" w:pos="1260"/>
        </w:tabs>
        <w:spacing w:after="0" w:line="240" w:lineRule="auto"/>
        <w:ind w:left="1350" w:hanging="540"/>
        <w:rPr>
          <w:rFonts w:ascii="Imprima" w:hAnsi="Imprima"/>
          <w:bCs/>
          <w:sz w:val="26"/>
          <w:szCs w:val="26"/>
        </w:rPr>
      </w:pPr>
      <w:r w:rsidRPr="006F1CBF">
        <w:rPr>
          <w:rFonts w:ascii="Imprima" w:hAnsi="Imprima"/>
          <w:bCs/>
          <w:sz w:val="26"/>
          <w:szCs w:val="26"/>
        </w:rPr>
        <w:t>If you are receiving state assistance from work force services, you are responsible to pay any amount that they do not cover. This will be your co-pay. Due the same time as tuition is due. It can be split into 4 payments paid weekly or all at once at the beginning of the month.</w:t>
      </w:r>
    </w:p>
    <w:p w14:paraId="72847EB8" w14:textId="0073C1B8" w:rsidR="00B12551" w:rsidRPr="006F1CBF" w:rsidRDefault="00B12551" w:rsidP="007D223C">
      <w:pPr>
        <w:pStyle w:val="ListParagraph"/>
        <w:numPr>
          <w:ilvl w:val="0"/>
          <w:numId w:val="27"/>
        </w:numPr>
        <w:spacing w:after="0" w:line="240" w:lineRule="auto"/>
        <w:ind w:left="1350" w:hanging="540"/>
        <w:rPr>
          <w:rFonts w:ascii="Imprima" w:hAnsi="Imprima"/>
          <w:bCs/>
          <w:sz w:val="26"/>
          <w:szCs w:val="26"/>
        </w:rPr>
      </w:pPr>
      <w:r w:rsidRPr="006F1CBF">
        <w:rPr>
          <w:rFonts w:ascii="Imprima" w:hAnsi="Imprima"/>
          <w:bCs/>
          <w:sz w:val="26"/>
          <w:szCs w:val="26"/>
        </w:rPr>
        <w:t>If parents are split-paying the tuition, both parents must sign separate contracts and make the necessary payment arrangements with Denise. If one parent defaults on their payments, then the other parent will be responsible to pay both portions until the issue is resolved.</w:t>
      </w:r>
    </w:p>
    <w:p w14:paraId="6160BBD2" w14:textId="77777777" w:rsidR="00B12551" w:rsidRPr="006F1CBF" w:rsidRDefault="00B12551" w:rsidP="009509D3">
      <w:pPr>
        <w:pStyle w:val="ListParagraph"/>
        <w:spacing w:after="0" w:line="240" w:lineRule="auto"/>
        <w:ind w:left="810"/>
        <w:rPr>
          <w:rFonts w:ascii="Imprima" w:hAnsi="Imprima"/>
          <w:b/>
          <w:sz w:val="12"/>
          <w:szCs w:val="26"/>
        </w:rPr>
      </w:pPr>
    </w:p>
    <w:p w14:paraId="574B22A9" w14:textId="77777777" w:rsidR="00A27AB9" w:rsidRPr="006F1CBF" w:rsidRDefault="00A27AB9" w:rsidP="001F43E6">
      <w:pPr>
        <w:pStyle w:val="ListParagraph"/>
        <w:spacing w:after="0" w:line="240" w:lineRule="auto"/>
        <w:ind w:left="810"/>
        <w:rPr>
          <w:rFonts w:ascii="Imprima" w:hAnsi="Imprima"/>
          <w:b/>
          <w:sz w:val="14"/>
          <w:szCs w:val="26"/>
        </w:rPr>
      </w:pPr>
    </w:p>
    <w:p w14:paraId="6E2C190B" w14:textId="0B028840" w:rsidR="00A540DF" w:rsidRPr="000E3456" w:rsidRDefault="00C4280E" w:rsidP="000E3456">
      <w:pPr>
        <w:spacing w:after="0" w:line="240" w:lineRule="auto"/>
        <w:rPr>
          <w:rFonts w:ascii="Imprima" w:hAnsi="Imprima"/>
          <w:b/>
          <w:sz w:val="26"/>
          <w:szCs w:val="26"/>
        </w:rPr>
      </w:pPr>
      <w:r w:rsidRPr="000E3456">
        <w:rPr>
          <w:rFonts w:ascii="Imprima" w:hAnsi="Imprima"/>
          <w:b/>
          <w:sz w:val="26"/>
          <w:szCs w:val="26"/>
        </w:rPr>
        <w:t xml:space="preserve">   </w:t>
      </w:r>
      <w:r w:rsidRPr="000E3456">
        <w:rPr>
          <w:rFonts w:ascii="Imprima" w:hAnsi="Imprima"/>
          <w:b/>
          <w:sz w:val="26"/>
          <w:szCs w:val="26"/>
          <w:highlight w:val="yellow"/>
        </w:rPr>
        <w:t xml:space="preserve">I understand and agree to all above </w:t>
      </w:r>
      <w:r w:rsidR="003D3DFC" w:rsidRPr="000E3456">
        <w:rPr>
          <w:rFonts w:ascii="Imprima" w:hAnsi="Imprima"/>
          <w:b/>
          <w:sz w:val="26"/>
          <w:szCs w:val="26"/>
          <w:highlight w:val="yellow"/>
        </w:rPr>
        <w:t>policies pertaining to tuition &amp; payments</w:t>
      </w:r>
      <w:r w:rsidR="00A540DF" w:rsidRPr="000E3456">
        <w:rPr>
          <w:rFonts w:ascii="Imprima" w:hAnsi="Imprima"/>
          <w:b/>
          <w:sz w:val="26"/>
          <w:szCs w:val="26"/>
          <w:highlight w:val="yellow"/>
        </w:rPr>
        <w:t>.</w:t>
      </w:r>
      <w:r w:rsidR="003D3DFC" w:rsidRPr="000E3456">
        <w:rPr>
          <w:rFonts w:ascii="Imprima" w:hAnsi="Imprima"/>
          <w:b/>
          <w:sz w:val="26"/>
          <w:szCs w:val="26"/>
          <w:highlight w:val="yellow"/>
        </w:rPr>
        <w:t xml:space="preserve">    X _</w:t>
      </w:r>
      <w:r w:rsidRPr="000E3456">
        <w:rPr>
          <w:rFonts w:ascii="Imprima" w:hAnsi="Imprima"/>
          <w:b/>
          <w:sz w:val="26"/>
          <w:szCs w:val="26"/>
          <w:highlight w:val="yellow"/>
        </w:rPr>
        <w:t>_</w:t>
      </w:r>
      <w:r w:rsidR="003D3DFC" w:rsidRPr="000E3456">
        <w:rPr>
          <w:rFonts w:ascii="Imprima" w:hAnsi="Imprima"/>
          <w:b/>
          <w:sz w:val="26"/>
          <w:szCs w:val="26"/>
          <w:highlight w:val="yellow"/>
        </w:rPr>
        <w:t>___</w:t>
      </w:r>
      <w:r w:rsidRPr="000E3456">
        <w:rPr>
          <w:rFonts w:ascii="Imprima" w:hAnsi="Imprima"/>
          <w:b/>
          <w:sz w:val="26"/>
          <w:szCs w:val="26"/>
          <w:highlight w:val="yellow"/>
        </w:rPr>
        <w:t>___</w:t>
      </w:r>
    </w:p>
    <w:p w14:paraId="32E64621" w14:textId="77777777" w:rsidR="007D223C" w:rsidRDefault="007D223C" w:rsidP="007D223C">
      <w:pPr>
        <w:pStyle w:val="ListParagraph"/>
        <w:spacing w:after="0" w:line="240" w:lineRule="auto"/>
        <w:ind w:left="810"/>
        <w:jc w:val="center"/>
        <w:rPr>
          <w:rFonts w:ascii="Imprima" w:hAnsi="Imprima"/>
          <w:b/>
          <w:sz w:val="36"/>
          <w:szCs w:val="36"/>
          <w:u w:val="single"/>
        </w:rPr>
      </w:pPr>
    </w:p>
    <w:p w14:paraId="69D6DA64" w14:textId="1CFD0CF1" w:rsidR="00A540DF" w:rsidRPr="006F1CBF" w:rsidRDefault="00A540DF" w:rsidP="007D223C">
      <w:pPr>
        <w:pStyle w:val="ListParagraph"/>
        <w:spacing w:after="0" w:line="240" w:lineRule="auto"/>
        <w:ind w:left="810"/>
        <w:jc w:val="center"/>
        <w:rPr>
          <w:rFonts w:ascii="Imprima" w:hAnsi="Imprima"/>
          <w:b/>
          <w:sz w:val="36"/>
          <w:szCs w:val="36"/>
        </w:rPr>
      </w:pPr>
      <w:bookmarkStart w:id="0" w:name="_Hlk72313841"/>
      <w:r w:rsidRPr="006F1CBF">
        <w:rPr>
          <w:rFonts w:ascii="Imprima" w:hAnsi="Imprima"/>
          <w:b/>
          <w:sz w:val="36"/>
          <w:szCs w:val="36"/>
          <w:u w:val="single"/>
        </w:rPr>
        <w:t>Collection &amp; Fees Policy</w:t>
      </w:r>
      <w:r w:rsidRPr="006F1CBF">
        <w:rPr>
          <w:rFonts w:ascii="Imprima" w:hAnsi="Imprima"/>
          <w:b/>
          <w:sz w:val="36"/>
          <w:szCs w:val="36"/>
        </w:rPr>
        <w:t>:</w:t>
      </w:r>
    </w:p>
    <w:p w14:paraId="4602D645" w14:textId="37B45A68" w:rsidR="00A540DF" w:rsidRPr="006F1CBF" w:rsidRDefault="00A540DF" w:rsidP="00472461">
      <w:pPr>
        <w:pStyle w:val="ListParagraph"/>
        <w:spacing w:after="0" w:line="240" w:lineRule="auto"/>
        <w:ind w:left="810"/>
        <w:rPr>
          <w:rFonts w:ascii="Imprima" w:hAnsi="Imprima"/>
          <w:bCs/>
          <w:sz w:val="28"/>
          <w:szCs w:val="28"/>
        </w:rPr>
      </w:pPr>
      <w:r w:rsidRPr="006F1CBF">
        <w:rPr>
          <w:rFonts w:ascii="Imprima" w:hAnsi="Imprima"/>
          <w:bCs/>
          <w:sz w:val="28"/>
          <w:szCs w:val="28"/>
        </w:rPr>
        <w:t xml:space="preserve">If payments are not made as outlined in this contract, you as a parent/guardian will be responsible for any late fees </w:t>
      </w:r>
      <w:r w:rsidRPr="007D223C">
        <w:rPr>
          <w:rFonts w:ascii="Imprima" w:hAnsi="Imprima"/>
          <w:bCs/>
          <w:sz w:val="28"/>
          <w:szCs w:val="28"/>
        </w:rPr>
        <w:t>accrued</w:t>
      </w:r>
      <w:r w:rsidR="007D223C" w:rsidRPr="007D223C">
        <w:rPr>
          <w:rFonts w:ascii="Imprima" w:hAnsi="Imprima"/>
          <w:bCs/>
          <w:sz w:val="28"/>
          <w:szCs w:val="28"/>
        </w:rPr>
        <w:t xml:space="preserve">. </w:t>
      </w:r>
      <w:r w:rsidR="007D223C" w:rsidRPr="007D223C">
        <w:rPr>
          <w:rFonts w:ascii="Imprima" w:hAnsi="Imprima" w:cs="Arial"/>
          <w:sz w:val="28"/>
          <w:szCs w:val="28"/>
        </w:rPr>
        <w:t>A finance charge of 1 1/2 % per month (annual percentage rate 18%) of the unpaid balance will be added monthly</w:t>
      </w:r>
      <w:r w:rsidR="007D223C" w:rsidRPr="007D223C">
        <w:rPr>
          <w:rFonts w:ascii="Imprima" w:hAnsi="Imprima"/>
          <w:bCs/>
          <w:sz w:val="28"/>
          <w:szCs w:val="28"/>
        </w:rPr>
        <w:t>.</w:t>
      </w:r>
      <w:r w:rsidRPr="007D223C">
        <w:rPr>
          <w:rFonts w:ascii="Imprima" w:hAnsi="Imprima"/>
          <w:bCs/>
          <w:sz w:val="28"/>
          <w:szCs w:val="28"/>
        </w:rPr>
        <w:t xml:space="preserve"> </w:t>
      </w:r>
    </w:p>
    <w:p w14:paraId="2AE7DDAD" w14:textId="6D051633" w:rsidR="00A540DF" w:rsidRPr="000E3456" w:rsidRDefault="000E3456" w:rsidP="000E3456">
      <w:pPr>
        <w:spacing w:after="0" w:line="240" w:lineRule="auto"/>
        <w:ind w:firstLine="720"/>
        <w:rPr>
          <w:rFonts w:ascii="Imprima" w:hAnsi="Imprima"/>
          <w:b/>
          <w:sz w:val="28"/>
          <w:szCs w:val="28"/>
          <w:highlight w:val="yellow"/>
        </w:rPr>
      </w:pPr>
      <w:r>
        <w:rPr>
          <w:rFonts w:ascii="Imprima" w:hAnsi="Imprima"/>
          <w:b/>
          <w:sz w:val="28"/>
          <w:szCs w:val="28"/>
          <w:highlight w:val="yellow"/>
        </w:rPr>
        <w:t xml:space="preserve"> </w:t>
      </w:r>
      <w:r w:rsidR="00A540DF" w:rsidRPr="000E3456">
        <w:rPr>
          <w:rFonts w:ascii="Imprima" w:hAnsi="Imprima"/>
          <w:b/>
          <w:sz w:val="28"/>
          <w:szCs w:val="28"/>
          <w:highlight w:val="yellow"/>
        </w:rPr>
        <w:t>By initialing here you agree &amp; understand the policy on collections &amp; fees. X_____</w:t>
      </w:r>
      <w:bookmarkEnd w:id="0"/>
    </w:p>
    <w:p w14:paraId="124FFB77" w14:textId="2FCC8974" w:rsidR="000E3456" w:rsidRPr="000E3456" w:rsidRDefault="000E3456" w:rsidP="000E3456">
      <w:pPr>
        <w:spacing w:after="0" w:line="240" w:lineRule="auto"/>
        <w:rPr>
          <w:rFonts w:ascii="Imprima" w:hAnsi="Imprima"/>
          <w:b/>
          <w:sz w:val="28"/>
          <w:szCs w:val="28"/>
        </w:rPr>
      </w:pPr>
    </w:p>
    <w:p w14:paraId="017DA8B3" w14:textId="77777777" w:rsidR="00472461" w:rsidRPr="006F1CBF" w:rsidRDefault="0085647C" w:rsidP="00472461">
      <w:pPr>
        <w:spacing w:after="0" w:line="240" w:lineRule="auto"/>
        <w:rPr>
          <w:rFonts w:ascii="Imprima" w:hAnsi="Imprima"/>
          <w:b/>
          <w:sz w:val="16"/>
          <w:szCs w:val="26"/>
        </w:rPr>
      </w:pPr>
      <w:r w:rsidRPr="006F1CBF">
        <w:rPr>
          <w:rFonts w:ascii="Imprima" w:hAnsi="Imprima"/>
          <w:b/>
          <w:sz w:val="26"/>
          <w:szCs w:val="26"/>
        </w:rPr>
        <w:tab/>
      </w:r>
    </w:p>
    <w:p w14:paraId="4C9C5B8E" w14:textId="77777777" w:rsidR="00367305" w:rsidRPr="006F1CBF" w:rsidRDefault="00367305" w:rsidP="000E3456">
      <w:pPr>
        <w:pStyle w:val="Address"/>
        <w:spacing w:line="240" w:lineRule="auto"/>
        <w:rPr>
          <w:rFonts w:ascii="Imprima" w:eastAsiaTheme="minorHAnsi" w:hAnsi="Imprima"/>
          <w:b/>
          <w:color w:val="000000" w:themeColor="text1"/>
          <w:sz w:val="32"/>
          <w:szCs w:val="26"/>
          <w:lang w:eastAsia="ja-JP" w:bidi="he-IL"/>
        </w:rPr>
      </w:pPr>
      <w:r w:rsidRPr="006F1CBF">
        <w:rPr>
          <w:rFonts w:ascii="Imprima" w:eastAsiaTheme="minorHAnsi" w:hAnsi="Imprima"/>
          <w:b/>
          <w:color w:val="000000" w:themeColor="text1"/>
          <w:sz w:val="32"/>
          <w:szCs w:val="26"/>
          <w:lang w:eastAsia="ja-JP" w:bidi="he-IL"/>
        </w:rPr>
        <w:t>By signing below you agree to having read, understand and hereby establish a willingness to comply with this contract and the included policies.</w:t>
      </w:r>
    </w:p>
    <w:p w14:paraId="2571440F" w14:textId="77777777" w:rsidR="00367305" w:rsidRPr="006F1CBF" w:rsidRDefault="00367305" w:rsidP="00367305">
      <w:pPr>
        <w:pStyle w:val="Address"/>
        <w:spacing w:line="240" w:lineRule="auto"/>
        <w:rPr>
          <w:rFonts w:ascii="Imprima" w:eastAsiaTheme="minorHAnsi" w:hAnsi="Imprima"/>
          <w:color w:val="000000" w:themeColor="text1"/>
          <w:sz w:val="16"/>
          <w:szCs w:val="26"/>
          <w:lang w:eastAsia="ja-JP" w:bidi="he-IL"/>
        </w:rPr>
      </w:pPr>
      <w:r w:rsidRPr="006F1CBF">
        <w:rPr>
          <w:rFonts w:ascii="Imprima" w:eastAsiaTheme="minorHAnsi" w:hAnsi="Imprima"/>
          <w:color w:val="000000" w:themeColor="text1"/>
          <w:sz w:val="28"/>
          <w:szCs w:val="26"/>
          <w:lang w:eastAsia="ja-JP" w:bidi="he-IL"/>
        </w:rPr>
        <w:tab/>
      </w:r>
    </w:p>
    <w:p w14:paraId="054CB564" w14:textId="32BBC11B" w:rsidR="00367305" w:rsidRPr="006F1CBF" w:rsidRDefault="00367305" w:rsidP="00367305">
      <w:pPr>
        <w:pStyle w:val="Address"/>
        <w:spacing w:line="240" w:lineRule="auto"/>
        <w:rPr>
          <w:rFonts w:ascii="Imprima" w:eastAsiaTheme="minorHAnsi" w:hAnsi="Imprima"/>
          <w:color w:val="000000" w:themeColor="text1"/>
          <w:sz w:val="32"/>
          <w:szCs w:val="26"/>
          <w:highlight w:val="yellow"/>
          <w:lang w:eastAsia="ja-JP" w:bidi="he-IL"/>
        </w:rPr>
      </w:pPr>
      <w:r w:rsidRPr="006F1CBF">
        <w:rPr>
          <w:rFonts w:ascii="Imprima" w:eastAsiaTheme="minorHAnsi" w:hAnsi="Imprima"/>
          <w:color w:val="000000" w:themeColor="text1"/>
          <w:sz w:val="32"/>
          <w:szCs w:val="26"/>
          <w:lang w:eastAsia="ja-JP" w:bidi="he-IL"/>
        </w:rPr>
        <w:tab/>
      </w:r>
      <w:r w:rsidRPr="006F1CBF">
        <w:rPr>
          <w:rFonts w:ascii="Imprima" w:eastAsiaTheme="minorHAnsi" w:hAnsi="Imprima"/>
          <w:color w:val="000000" w:themeColor="text1"/>
          <w:sz w:val="32"/>
          <w:szCs w:val="26"/>
          <w:highlight w:val="yellow"/>
          <w:lang w:eastAsia="ja-JP" w:bidi="he-IL"/>
        </w:rPr>
        <w:t>Parent/</w:t>
      </w:r>
      <w:r w:rsidR="007C0801" w:rsidRPr="006F1CBF">
        <w:rPr>
          <w:rFonts w:ascii="Imprima" w:eastAsiaTheme="minorHAnsi" w:hAnsi="Imprima"/>
          <w:color w:val="000000" w:themeColor="text1"/>
          <w:sz w:val="32"/>
          <w:szCs w:val="26"/>
          <w:highlight w:val="yellow"/>
          <w:lang w:eastAsia="ja-JP" w:bidi="he-IL"/>
        </w:rPr>
        <w:t>Guardian</w:t>
      </w:r>
      <w:r w:rsidR="000E3456">
        <w:rPr>
          <w:rFonts w:ascii="Imprima" w:eastAsiaTheme="minorHAnsi" w:hAnsi="Imprima"/>
          <w:color w:val="000000" w:themeColor="text1"/>
          <w:sz w:val="32"/>
          <w:szCs w:val="26"/>
          <w:highlight w:val="yellow"/>
          <w:lang w:eastAsia="ja-JP" w:bidi="he-IL"/>
        </w:rPr>
        <w:t xml:space="preserve"> </w:t>
      </w:r>
      <w:r w:rsidRPr="006F1CBF">
        <w:rPr>
          <w:rFonts w:ascii="Imprima" w:eastAsiaTheme="minorHAnsi" w:hAnsi="Imprima"/>
          <w:color w:val="000000" w:themeColor="text1"/>
          <w:sz w:val="32"/>
          <w:szCs w:val="26"/>
          <w:highlight w:val="yellow"/>
          <w:lang w:eastAsia="ja-JP" w:bidi="he-IL"/>
        </w:rPr>
        <w:t>Signature_______________________________</w:t>
      </w:r>
    </w:p>
    <w:p w14:paraId="6AD76ACF" w14:textId="77777777" w:rsidR="00367305" w:rsidRPr="006F1CBF" w:rsidRDefault="00367305" w:rsidP="00367305">
      <w:pPr>
        <w:pStyle w:val="Address"/>
        <w:spacing w:line="240" w:lineRule="auto"/>
        <w:rPr>
          <w:rFonts w:ascii="Imprima" w:eastAsiaTheme="minorHAnsi" w:hAnsi="Imprima"/>
          <w:color w:val="000000" w:themeColor="text1"/>
          <w:sz w:val="22"/>
          <w:szCs w:val="26"/>
          <w:highlight w:val="yellow"/>
          <w:lang w:eastAsia="ja-JP" w:bidi="he-IL"/>
        </w:rPr>
      </w:pPr>
    </w:p>
    <w:p w14:paraId="65296ADA" w14:textId="77777777" w:rsidR="00367305" w:rsidRPr="006F1CBF" w:rsidRDefault="00367305" w:rsidP="00367305">
      <w:pPr>
        <w:pStyle w:val="Address"/>
        <w:spacing w:line="240" w:lineRule="auto"/>
        <w:rPr>
          <w:rFonts w:ascii="Imprima" w:eastAsiaTheme="minorHAnsi" w:hAnsi="Imprima"/>
          <w:color w:val="000000" w:themeColor="text1"/>
          <w:sz w:val="28"/>
          <w:szCs w:val="26"/>
          <w:lang w:eastAsia="ja-JP" w:bidi="he-IL"/>
        </w:rPr>
      </w:pPr>
      <w:r w:rsidRPr="006F1CBF">
        <w:rPr>
          <w:rFonts w:ascii="Imprima" w:eastAsiaTheme="minorHAnsi" w:hAnsi="Imprima"/>
          <w:color w:val="000000" w:themeColor="text1"/>
          <w:sz w:val="28"/>
          <w:szCs w:val="26"/>
          <w:lang w:eastAsia="ja-JP" w:bidi="he-IL"/>
        </w:rPr>
        <w:tab/>
      </w:r>
      <w:r w:rsidRPr="006F1CBF">
        <w:rPr>
          <w:rFonts w:ascii="Imprima" w:eastAsiaTheme="minorHAnsi" w:hAnsi="Imprima"/>
          <w:color w:val="000000" w:themeColor="text1"/>
          <w:sz w:val="28"/>
          <w:szCs w:val="26"/>
          <w:highlight w:val="yellow"/>
          <w:lang w:eastAsia="ja-JP" w:bidi="he-IL"/>
        </w:rPr>
        <w:t>Date: ________________________</w:t>
      </w:r>
    </w:p>
    <w:p w14:paraId="00F51D84" w14:textId="77777777" w:rsidR="001F43E6" w:rsidRPr="00FB3EFF" w:rsidRDefault="001F43E6" w:rsidP="00472461">
      <w:pPr>
        <w:pStyle w:val="Address"/>
        <w:spacing w:line="240" w:lineRule="auto"/>
        <w:ind w:left="1440"/>
        <w:jc w:val="both"/>
        <w:rPr>
          <w:rFonts w:ascii="Footlight MT Light" w:hAnsi="Footlight MT Light"/>
          <w:b/>
          <w:sz w:val="26"/>
          <w:szCs w:val="26"/>
        </w:rPr>
      </w:pPr>
    </w:p>
    <w:p w14:paraId="567A0F24" w14:textId="77777777" w:rsidR="001166C8" w:rsidRPr="00FB3EFF" w:rsidRDefault="001166C8" w:rsidP="00472461">
      <w:pPr>
        <w:pStyle w:val="Address"/>
        <w:spacing w:line="240" w:lineRule="auto"/>
        <w:ind w:left="1440"/>
        <w:jc w:val="both"/>
        <w:rPr>
          <w:rFonts w:ascii="Footlight MT Light" w:hAnsi="Footlight MT Light"/>
          <w:sz w:val="26"/>
          <w:szCs w:val="26"/>
        </w:rPr>
      </w:pPr>
    </w:p>
    <w:p w14:paraId="6212257C" w14:textId="77777777" w:rsidR="004C5EFB" w:rsidRDefault="004C5EFB" w:rsidP="006F1CBF">
      <w:pPr>
        <w:pStyle w:val="Address"/>
        <w:spacing w:line="240" w:lineRule="auto"/>
        <w:jc w:val="both"/>
        <w:rPr>
          <w:rFonts w:ascii="Footlight MT Light" w:hAnsi="Footlight MT Light"/>
          <w:b/>
          <w:sz w:val="28"/>
          <w:szCs w:val="28"/>
        </w:rPr>
      </w:pPr>
    </w:p>
    <w:p w14:paraId="05F1AF01" w14:textId="77777777" w:rsidR="004A47D9" w:rsidRDefault="004A47D9" w:rsidP="006F1CBF">
      <w:pPr>
        <w:pStyle w:val="Address"/>
        <w:spacing w:line="240" w:lineRule="auto"/>
        <w:jc w:val="both"/>
        <w:rPr>
          <w:rFonts w:ascii="Footlight MT Light" w:hAnsi="Footlight MT Light"/>
          <w:b/>
          <w:sz w:val="28"/>
          <w:szCs w:val="28"/>
        </w:rPr>
      </w:pPr>
    </w:p>
    <w:p w14:paraId="23D35D1B" w14:textId="77777777" w:rsidR="004C5EFB" w:rsidRDefault="004A47D9" w:rsidP="005D191F">
      <w:pPr>
        <w:pStyle w:val="Address"/>
        <w:spacing w:line="240" w:lineRule="auto"/>
        <w:ind w:left="1440"/>
        <w:jc w:val="both"/>
        <w:rPr>
          <w:rFonts w:ascii="Footlight MT Light" w:hAnsi="Footlight MT Light"/>
          <w:b/>
          <w:sz w:val="28"/>
          <w:szCs w:val="28"/>
        </w:rPr>
      </w:pPr>
      <w:r w:rsidRPr="000D0C2C">
        <w:rPr>
          <w:rFonts w:ascii="Footlight MT Light" w:hAnsi="Footlight MT Light"/>
          <w:b/>
          <w:noProof/>
          <w:sz w:val="28"/>
          <w:szCs w:val="28"/>
        </w:rPr>
        <w:lastRenderedPageBreak/>
        <w:drawing>
          <wp:anchor distT="0" distB="0" distL="114300" distR="114300" simplePos="0" relativeHeight="251710976" behindDoc="1" locked="0" layoutInCell="1" allowOverlap="1" wp14:anchorId="5A3FAFB6" wp14:editId="5844D233">
            <wp:simplePos x="0" y="0"/>
            <wp:positionH relativeFrom="column">
              <wp:posOffset>2657475</wp:posOffset>
            </wp:positionH>
            <wp:positionV relativeFrom="paragraph">
              <wp:posOffset>105410</wp:posOffset>
            </wp:positionV>
            <wp:extent cx="1690370" cy="647700"/>
            <wp:effectExtent l="95250" t="95250" r="100330" b="95250"/>
            <wp:wrapThrough wrapText="bothSides">
              <wp:wrapPolygon edited="0">
                <wp:start x="-1217" y="-3176"/>
                <wp:lineTo x="-1217" y="24141"/>
                <wp:lineTo x="22639" y="24141"/>
                <wp:lineTo x="22639" y="-3176"/>
                <wp:lineTo x="-1217" y="-3176"/>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0370" cy="647700"/>
                    </a:xfrm>
                    <a:prstGeom prst="rect">
                      <a:avLst/>
                    </a:prstGeom>
                    <a:ln w="88900" cap="sq" cmpd="thickThin">
                      <a:solidFill>
                        <a:srgbClr val="738AC8">
                          <a:lumMod val="75000"/>
                        </a:srgb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EA7A0EF" w14:textId="77777777" w:rsidR="004C5EFB" w:rsidRDefault="004A47D9" w:rsidP="005D191F">
      <w:pPr>
        <w:pStyle w:val="Address"/>
        <w:spacing w:line="240" w:lineRule="auto"/>
        <w:ind w:left="1440"/>
        <w:jc w:val="both"/>
        <w:rPr>
          <w:rFonts w:ascii="Footlight MT Light" w:hAnsi="Footlight MT Light"/>
          <w:b/>
          <w:sz w:val="28"/>
          <w:szCs w:val="28"/>
        </w:rPr>
      </w:pPr>
      <w:r w:rsidRPr="000D0C2C">
        <w:rPr>
          <w:rFonts w:ascii="Footlight MT Light" w:hAnsi="Footlight MT Light"/>
          <w:b/>
          <w:noProof/>
          <w:sz w:val="28"/>
          <w:szCs w:val="28"/>
        </w:rPr>
        <mc:AlternateContent>
          <mc:Choice Requires="wps">
            <w:drawing>
              <wp:anchor distT="0" distB="0" distL="114300" distR="114300" simplePos="0" relativeHeight="251705856" behindDoc="1" locked="0" layoutInCell="1" allowOverlap="1" wp14:anchorId="6340DCBF" wp14:editId="4A616CA5">
                <wp:simplePos x="0" y="0"/>
                <wp:positionH relativeFrom="column">
                  <wp:posOffset>161925</wp:posOffset>
                </wp:positionH>
                <wp:positionV relativeFrom="paragraph">
                  <wp:posOffset>48260</wp:posOffset>
                </wp:positionV>
                <wp:extent cx="6677025" cy="419100"/>
                <wp:effectExtent l="76200" t="76200" r="104775" b="95250"/>
                <wp:wrapNone/>
                <wp:docPr id="18" name="Rounded Rectangle 18"/>
                <wp:cNvGraphicFramePr/>
                <a:graphic xmlns:a="http://schemas.openxmlformats.org/drawingml/2006/main">
                  <a:graphicData uri="http://schemas.microsoft.com/office/word/2010/wordprocessingShape">
                    <wps:wsp>
                      <wps:cNvSpPr/>
                      <wps:spPr>
                        <a:xfrm>
                          <a:off x="0" y="0"/>
                          <a:ext cx="6677025" cy="419100"/>
                        </a:xfrm>
                        <a:prstGeom prst="roundRect">
                          <a:avLst/>
                        </a:prstGeom>
                        <a:gradFill rotWithShape="1">
                          <a:gsLst>
                            <a:gs pos="0">
                              <a:srgbClr val="00ADDC">
                                <a:tint val="25000"/>
                                <a:satMod val="125000"/>
                              </a:srgbClr>
                            </a:gs>
                            <a:gs pos="40000">
                              <a:srgbClr val="00ADDC">
                                <a:tint val="55000"/>
                                <a:satMod val="130000"/>
                              </a:srgbClr>
                            </a:gs>
                            <a:gs pos="50000">
                              <a:srgbClr val="00ADDC">
                                <a:tint val="59000"/>
                                <a:satMod val="130000"/>
                              </a:srgbClr>
                            </a:gs>
                            <a:gs pos="65000">
                              <a:srgbClr val="00ADDC">
                                <a:tint val="55000"/>
                                <a:satMod val="130000"/>
                              </a:srgbClr>
                            </a:gs>
                            <a:gs pos="100000">
                              <a:srgbClr val="00ADDC">
                                <a:tint val="20000"/>
                                <a:satMod val="125000"/>
                              </a:srgbClr>
                            </a:gs>
                          </a:gsLst>
                          <a:lin ang="5400000" scaled="0"/>
                        </a:gradFill>
                        <a:ln w="12000" cap="flat" cmpd="sng" algn="ctr">
                          <a:solidFill>
                            <a:srgbClr val="00ADDC"/>
                          </a:solidFill>
                          <a:prstDash val="solid"/>
                        </a:ln>
                        <a:effectLst>
                          <a:glow rad="63500">
                            <a:srgbClr val="00ADDC">
                              <a:alpha val="45000"/>
                              <a:satMod val="12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0BBC3" id="Rounded Rectangle 18" o:spid="_x0000_s1026" style="position:absolute;margin-left:12.75pt;margin-top:3.8pt;width:525.75pt;height:3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" fillcolor="#deeefa" strokecolor="#00addc" strokeweight=".33333mm">
                <v:fill color2="#e5f2fb" rotate="t" colors="0 #deeefa;26214f #aad9f5;.5 #a2d6f5;42598f #aad9f5;1 #e5f2fb" focus="100%" type="gradient">
                  <o:fill v:ext="view" type="gradientUnscaled"/>
                </v:fill>
              </v:roundrect>
            </w:pict>
          </mc:Fallback>
        </mc:AlternateContent>
      </w:r>
    </w:p>
    <w:p w14:paraId="7FD5DFA4" w14:textId="77777777" w:rsidR="004C5EFB" w:rsidRDefault="004C5EFB" w:rsidP="005D191F">
      <w:pPr>
        <w:pStyle w:val="Address"/>
        <w:spacing w:line="240" w:lineRule="auto"/>
        <w:ind w:left="1440"/>
        <w:jc w:val="both"/>
        <w:rPr>
          <w:rFonts w:ascii="Footlight MT Light" w:hAnsi="Footlight MT Light"/>
          <w:b/>
          <w:sz w:val="28"/>
          <w:szCs w:val="28"/>
        </w:rPr>
      </w:pPr>
    </w:p>
    <w:p w14:paraId="4AF1894B" w14:textId="77777777" w:rsidR="000D0C2C" w:rsidRPr="000D0C2C" w:rsidRDefault="000D0C2C" w:rsidP="009509D3">
      <w:pPr>
        <w:pStyle w:val="Address"/>
        <w:spacing w:line="240" w:lineRule="auto"/>
        <w:ind w:left="90"/>
        <w:jc w:val="center"/>
        <w:rPr>
          <w:rFonts w:ascii="Cooper Black" w:hAnsi="Cooper Black"/>
          <w:b/>
          <w:szCs w:val="28"/>
        </w:rPr>
      </w:pPr>
    </w:p>
    <w:p w14:paraId="2F2CDFAF" w14:textId="77777777" w:rsidR="00156405" w:rsidRPr="004A47D9" w:rsidRDefault="00156405" w:rsidP="00156405">
      <w:pPr>
        <w:pStyle w:val="Address"/>
        <w:spacing w:line="240" w:lineRule="auto"/>
        <w:ind w:left="90"/>
        <w:jc w:val="center"/>
        <w:rPr>
          <w:rFonts w:ascii="Cooper Black" w:hAnsi="Cooper Black"/>
          <w:b/>
          <w:sz w:val="18"/>
          <w:szCs w:val="28"/>
        </w:rPr>
      </w:pPr>
    </w:p>
    <w:p w14:paraId="678E0374" w14:textId="77777777" w:rsidR="000D0C2C" w:rsidRPr="000E3456" w:rsidRDefault="009509D3" w:rsidP="00156405">
      <w:pPr>
        <w:pStyle w:val="Address"/>
        <w:spacing w:line="240" w:lineRule="auto"/>
        <w:ind w:left="90"/>
        <w:jc w:val="center"/>
        <w:rPr>
          <w:rFonts w:ascii="Cooper Black" w:hAnsi="Cooper Black"/>
          <w:b/>
          <w:sz w:val="36"/>
          <w:szCs w:val="28"/>
          <w:u w:val="single"/>
        </w:rPr>
      </w:pPr>
      <w:r w:rsidRPr="000E3456">
        <w:rPr>
          <w:rFonts w:ascii="Cooper Black" w:hAnsi="Cooper Black"/>
          <w:b/>
          <w:sz w:val="36"/>
          <w:szCs w:val="28"/>
          <w:u w:val="single"/>
        </w:rPr>
        <w:t>Payment Contract</w:t>
      </w:r>
    </w:p>
    <w:p w14:paraId="4E2772E6" w14:textId="6CB3FF93" w:rsidR="004927ED" w:rsidRPr="00A47E3B" w:rsidRDefault="00025E91" w:rsidP="007D223C">
      <w:pPr>
        <w:pStyle w:val="Address"/>
        <w:numPr>
          <w:ilvl w:val="0"/>
          <w:numId w:val="31"/>
        </w:numPr>
        <w:spacing w:line="240" w:lineRule="auto"/>
        <w:ind w:left="630" w:hanging="540"/>
        <w:rPr>
          <w:rFonts w:ascii="Imprima" w:hAnsi="Imprima"/>
          <w:bCs/>
          <w:sz w:val="28"/>
          <w:szCs w:val="28"/>
        </w:rPr>
      </w:pPr>
      <w:r w:rsidRPr="00A47E3B">
        <w:rPr>
          <w:rFonts w:ascii="Imprima" w:hAnsi="Imprima"/>
          <w:bCs/>
          <w:sz w:val="28"/>
          <w:szCs w:val="28"/>
        </w:rPr>
        <w:t>My tuition p</w:t>
      </w:r>
      <w:r w:rsidR="004927ED" w:rsidRPr="00A47E3B">
        <w:rPr>
          <w:rFonts w:ascii="Imprima" w:hAnsi="Imprima"/>
          <w:bCs/>
          <w:sz w:val="28"/>
          <w:szCs w:val="28"/>
        </w:rPr>
        <w:t xml:space="preserve">ayments will be made </w:t>
      </w:r>
      <w:r w:rsidR="004927ED" w:rsidRPr="00A47E3B">
        <w:rPr>
          <w:rFonts w:ascii="Imprima" w:hAnsi="Imprima"/>
          <w:b/>
          <w:sz w:val="28"/>
          <w:szCs w:val="28"/>
          <w:u w:val="single"/>
        </w:rPr>
        <w:t xml:space="preserve">weekly </w:t>
      </w:r>
      <w:r w:rsidR="004927ED" w:rsidRPr="00A47E3B">
        <w:rPr>
          <w:rFonts w:ascii="Imprima" w:hAnsi="Imprima"/>
          <w:bCs/>
          <w:sz w:val="28"/>
          <w:szCs w:val="28"/>
        </w:rPr>
        <w:t>i</w:t>
      </w:r>
      <w:r w:rsidR="00367305" w:rsidRPr="00A47E3B">
        <w:rPr>
          <w:rFonts w:ascii="Imprima" w:hAnsi="Imprima"/>
          <w:bCs/>
          <w:sz w:val="28"/>
          <w:szCs w:val="28"/>
        </w:rPr>
        <w:t xml:space="preserve">n the amount of </w:t>
      </w:r>
      <w:r w:rsidR="000E3456" w:rsidRPr="00A47E3B">
        <w:rPr>
          <w:rFonts w:ascii="Imprima" w:hAnsi="Imprima"/>
          <w:bCs/>
          <w:sz w:val="28"/>
          <w:szCs w:val="28"/>
        </w:rPr>
        <w:t xml:space="preserve"> </w:t>
      </w:r>
      <w:r w:rsidR="004927ED" w:rsidRPr="00A47E3B">
        <w:rPr>
          <w:rFonts w:ascii="Imprima" w:hAnsi="Imprima"/>
          <w:bCs/>
          <w:sz w:val="28"/>
          <w:szCs w:val="28"/>
        </w:rPr>
        <w:t xml:space="preserve">$_________ which will be due on Monday, no later than Wednesday </w:t>
      </w:r>
      <w:r w:rsidR="00A75DFB" w:rsidRPr="00A47E3B">
        <w:rPr>
          <w:rFonts w:ascii="Imprima" w:hAnsi="Imprima"/>
          <w:bCs/>
          <w:sz w:val="28"/>
          <w:szCs w:val="28"/>
        </w:rPr>
        <w:t xml:space="preserve">of each week </w:t>
      </w:r>
      <w:r w:rsidR="004927ED" w:rsidRPr="00A47E3B">
        <w:rPr>
          <w:rFonts w:ascii="Imprima" w:hAnsi="Imprima"/>
          <w:bCs/>
          <w:sz w:val="28"/>
          <w:szCs w:val="28"/>
        </w:rPr>
        <w:t>or</w:t>
      </w:r>
      <w:r w:rsidR="00A75DFB" w:rsidRPr="00A47E3B">
        <w:rPr>
          <w:rFonts w:ascii="Imprima" w:hAnsi="Imprima"/>
          <w:bCs/>
          <w:sz w:val="28"/>
          <w:szCs w:val="28"/>
        </w:rPr>
        <w:t xml:space="preserve"> late</w:t>
      </w:r>
      <w:r w:rsidR="004927ED" w:rsidRPr="00A47E3B">
        <w:rPr>
          <w:rFonts w:ascii="Imprima" w:hAnsi="Imprima"/>
          <w:bCs/>
          <w:sz w:val="28"/>
          <w:szCs w:val="28"/>
        </w:rPr>
        <w:t xml:space="preserve"> fees will accrue.</w:t>
      </w:r>
    </w:p>
    <w:p w14:paraId="5A6FC1C3" w14:textId="77777777" w:rsidR="004927ED" w:rsidRPr="00A47E3B" w:rsidRDefault="004927ED" w:rsidP="004927ED">
      <w:pPr>
        <w:pStyle w:val="Address"/>
        <w:spacing w:line="240" w:lineRule="auto"/>
        <w:ind w:left="810"/>
        <w:rPr>
          <w:rFonts w:ascii="Imprima" w:hAnsi="Imprima"/>
          <w:b/>
          <w:sz w:val="28"/>
          <w:szCs w:val="28"/>
        </w:rPr>
      </w:pPr>
      <w:r w:rsidRPr="00A47E3B">
        <w:rPr>
          <w:rFonts w:ascii="Imprima" w:hAnsi="Imprima"/>
          <w:sz w:val="28"/>
          <w:szCs w:val="28"/>
        </w:rPr>
        <w:tab/>
      </w:r>
    </w:p>
    <w:p w14:paraId="3BA468E2" w14:textId="67188C42" w:rsidR="000D0C2C" w:rsidRPr="00A47E3B" w:rsidRDefault="00025E91" w:rsidP="007D223C">
      <w:pPr>
        <w:pStyle w:val="Address"/>
        <w:numPr>
          <w:ilvl w:val="0"/>
          <w:numId w:val="31"/>
        </w:numPr>
        <w:spacing w:line="240" w:lineRule="auto"/>
        <w:ind w:left="630" w:hanging="540"/>
        <w:rPr>
          <w:rFonts w:ascii="Imprima" w:hAnsi="Imprima"/>
          <w:b/>
          <w:sz w:val="28"/>
          <w:szCs w:val="28"/>
        </w:rPr>
      </w:pPr>
      <w:r w:rsidRPr="00A47E3B">
        <w:rPr>
          <w:rFonts w:ascii="Imprima" w:hAnsi="Imprima"/>
          <w:sz w:val="28"/>
          <w:szCs w:val="28"/>
        </w:rPr>
        <w:t xml:space="preserve">My tuition </w:t>
      </w:r>
      <w:r w:rsidR="004927ED" w:rsidRPr="00A47E3B">
        <w:rPr>
          <w:rFonts w:ascii="Imprima" w:hAnsi="Imprima"/>
          <w:sz w:val="28"/>
          <w:szCs w:val="28"/>
        </w:rPr>
        <w:t xml:space="preserve">Payments will be made </w:t>
      </w:r>
      <w:r w:rsidR="004927ED" w:rsidRPr="00A47E3B">
        <w:rPr>
          <w:rFonts w:ascii="Imprima" w:hAnsi="Imprima"/>
          <w:b/>
          <w:bCs/>
          <w:sz w:val="28"/>
          <w:szCs w:val="28"/>
          <w:u w:val="single"/>
        </w:rPr>
        <w:t>b</w:t>
      </w:r>
      <w:r w:rsidR="004A47D9" w:rsidRPr="00A47E3B">
        <w:rPr>
          <w:rFonts w:ascii="Imprima" w:hAnsi="Imprima"/>
          <w:b/>
          <w:bCs/>
          <w:sz w:val="28"/>
          <w:szCs w:val="28"/>
          <w:u w:val="single"/>
        </w:rPr>
        <w:t>i-weekly,</w:t>
      </w:r>
      <w:r w:rsidR="004A47D9" w:rsidRPr="00A47E3B">
        <w:rPr>
          <w:rFonts w:ascii="Imprima" w:hAnsi="Imprima"/>
          <w:sz w:val="28"/>
          <w:szCs w:val="28"/>
        </w:rPr>
        <w:t xml:space="preserve"> the first payment of </w:t>
      </w:r>
      <w:r w:rsidR="004927ED" w:rsidRPr="00A47E3B">
        <w:rPr>
          <w:rFonts w:ascii="Imprima" w:hAnsi="Imprima"/>
          <w:sz w:val="28"/>
          <w:szCs w:val="28"/>
        </w:rPr>
        <w:t>$_______</w:t>
      </w:r>
      <w:r w:rsidR="00367305" w:rsidRPr="00A47E3B">
        <w:rPr>
          <w:rFonts w:ascii="Imprima" w:hAnsi="Imprima"/>
          <w:sz w:val="28"/>
          <w:szCs w:val="28"/>
        </w:rPr>
        <w:t>_</w:t>
      </w:r>
      <w:r w:rsidR="004927ED" w:rsidRPr="00A47E3B">
        <w:rPr>
          <w:rFonts w:ascii="Imprima" w:hAnsi="Imprima"/>
          <w:sz w:val="28"/>
          <w:szCs w:val="28"/>
        </w:rPr>
        <w:t xml:space="preserve"> is due on __________, the second payment of </w:t>
      </w:r>
      <w:r w:rsidR="00367305" w:rsidRPr="00A47E3B">
        <w:rPr>
          <w:rFonts w:ascii="Imprima" w:hAnsi="Imprima"/>
          <w:sz w:val="28"/>
          <w:szCs w:val="28"/>
        </w:rPr>
        <w:t xml:space="preserve">$_________ </w:t>
      </w:r>
      <w:r w:rsidR="004927ED" w:rsidRPr="00A47E3B">
        <w:rPr>
          <w:rFonts w:ascii="Imprima" w:hAnsi="Imprima"/>
          <w:sz w:val="28"/>
          <w:szCs w:val="28"/>
        </w:rPr>
        <w:t xml:space="preserve">is </w:t>
      </w:r>
      <w:r w:rsidR="00367305" w:rsidRPr="00A47E3B">
        <w:rPr>
          <w:rFonts w:ascii="Imprima" w:hAnsi="Imprima"/>
          <w:sz w:val="28"/>
          <w:szCs w:val="28"/>
        </w:rPr>
        <w:t xml:space="preserve">due on </w:t>
      </w:r>
      <w:r w:rsidR="004927ED" w:rsidRPr="00A47E3B">
        <w:rPr>
          <w:rFonts w:ascii="Imprima" w:hAnsi="Imprima"/>
          <w:sz w:val="28"/>
          <w:szCs w:val="28"/>
        </w:rPr>
        <w:t xml:space="preserve">__________.  </w:t>
      </w:r>
      <w:r w:rsidR="00367305" w:rsidRPr="00A47E3B">
        <w:rPr>
          <w:rFonts w:ascii="Imprima" w:hAnsi="Imprima"/>
          <w:sz w:val="28"/>
          <w:szCs w:val="28"/>
        </w:rPr>
        <w:t xml:space="preserve">Payments will be due </w:t>
      </w:r>
      <w:r w:rsidR="004927ED" w:rsidRPr="00A47E3B">
        <w:rPr>
          <w:rFonts w:ascii="Imprima" w:hAnsi="Imprima"/>
          <w:sz w:val="28"/>
          <w:szCs w:val="28"/>
        </w:rPr>
        <w:t xml:space="preserve">on the same dates each month thereafter. </w:t>
      </w:r>
    </w:p>
    <w:p w14:paraId="2D586DCF" w14:textId="77777777" w:rsidR="00B72A35" w:rsidRPr="00A47E3B" w:rsidRDefault="00B72A35" w:rsidP="005D191F">
      <w:pPr>
        <w:pStyle w:val="Address"/>
        <w:spacing w:line="240" w:lineRule="auto"/>
        <w:ind w:left="1440"/>
        <w:jc w:val="both"/>
        <w:rPr>
          <w:rFonts w:ascii="Imprima" w:hAnsi="Imprima"/>
          <w:b/>
          <w:sz w:val="28"/>
          <w:szCs w:val="28"/>
        </w:rPr>
      </w:pPr>
    </w:p>
    <w:p w14:paraId="34797185" w14:textId="5AB0EF98" w:rsidR="004927ED" w:rsidRPr="00A47E3B" w:rsidRDefault="00A75DFB" w:rsidP="007D223C">
      <w:pPr>
        <w:pStyle w:val="Address"/>
        <w:numPr>
          <w:ilvl w:val="0"/>
          <w:numId w:val="31"/>
        </w:numPr>
        <w:spacing w:line="240" w:lineRule="auto"/>
        <w:ind w:left="630" w:hanging="540"/>
        <w:rPr>
          <w:rFonts w:ascii="Imprima" w:hAnsi="Imprima"/>
          <w:b/>
          <w:sz w:val="28"/>
          <w:szCs w:val="28"/>
        </w:rPr>
      </w:pPr>
      <w:r w:rsidRPr="007D223C">
        <w:rPr>
          <w:rFonts w:ascii="Imprima" w:hAnsi="Imprima"/>
          <w:bCs/>
          <w:sz w:val="28"/>
          <w:szCs w:val="28"/>
        </w:rPr>
        <w:t>P</w:t>
      </w:r>
      <w:r w:rsidRPr="00A47E3B">
        <w:rPr>
          <w:rFonts w:ascii="Imprima" w:hAnsi="Imprima"/>
          <w:sz w:val="28"/>
          <w:szCs w:val="28"/>
        </w:rPr>
        <w:t xml:space="preserve">ayments will be made </w:t>
      </w:r>
      <w:r w:rsidRPr="00A47E3B">
        <w:rPr>
          <w:rFonts w:ascii="Imprima" w:hAnsi="Imprima"/>
          <w:b/>
          <w:bCs/>
          <w:sz w:val="28"/>
          <w:szCs w:val="28"/>
          <w:u w:val="single"/>
        </w:rPr>
        <w:t>monthly</w:t>
      </w:r>
      <w:r w:rsidRPr="00A47E3B">
        <w:rPr>
          <w:rFonts w:ascii="Imprima" w:hAnsi="Imprima"/>
          <w:sz w:val="28"/>
          <w:szCs w:val="28"/>
        </w:rPr>
        <w:t xml:space="preserve"> in the amount of $____</w:t>
      </w:r>
      <w:r w:rsidR="00367305" w:rsidRPr="00A47E3B">
        <w:rPr>
          <w:rFonts w:ascii="Imprima" w:hAnsi="Imprima"/>
          <w:sz w:val="28"/>
          <w:szCs w:val="28"/>
        </w:rPr>
        <w:t>__</w:t>
      </w:r>
      <w:r w:rsidRPr="00A47E3B">
        <w:rPr>
          <w:rFonts w:ascii="Imprima" w:hAnsi="Imprima"/>
          <w:sz w:val="28"/>
          <w:szCs w:val="28"/>
        </w:rPr>
        <w:t xml:space="preserve">___.  </w:t>
      </w:r>
      <w:r w:rsidR="004927ED" w:rsidRPr="00A47E3B">
        <w:rPr>
          <w:rFonts w:ascii="Imprima" w:hAnsi="Imprima"/>
          <w:sz w:val="28"/>
          <w:szCs w:val="28"/>
        </w:rPr>
        <w:t xml:space="preserve">Tuition is to be paid in </w:t>
      </w:r>
      <w:r w:rsidRPr="00A47E3B">
        <w:rPr>
          <w:rFonts w:ascii="Imprima" w:hAnsi="Imprima"/>
          <w:sz w:val="28"/>
          <w:szCs w:val="28"/>
        </w:rPr>
        <w:t xml:space="preserve">full by the first </w:t>
      </w:r>
      <w:r w:rsidR="004927ED" w:rsidRPr="00A47E3B">
        <w:rPr>
          <w:rFonts w:ascii="Imprima" w:hAnsi="Imprima"/>
          <w:sz w:val="28"/>
          <w:szCs w:val="28"/>
        </w:rPr>
        <w:t xml:space="preserve">Monday </w:t>
      </w:r>
      <w:r w:rsidRPr="00A47E3B">
        <w:rPr>
          <w:rFonts w:ascii="Imprima" w:hAnsi="Imprima"/>
          <w:sz w:val="28"/>
          <w:szCs w:val="28"/>
        </w:rPr>
        <w:t>of each month, no</w:t>
      </w:r>
      <w:r w:rsidR="000E3456" w:rsidRPr="00A47E3B">
        <w:rPr>
          <w:rFonts w:ascii="Imprima" w:hAnsi="Imprima"/>
          <w:sz w:val="28"/>
          <w:szCs w:val="28"/>
        </w:rPr>
        <w:t xml:space="preserve"> </w:t>
      </w:r>
      <w:r w:rsidRPr="00A47E3B">
        <w:rPr>
          <w:rFonts w:ascii="Imprima" w:hAnsi="Imprima"/>
          <w:sz w:val="28"/>
          <w:szCs w:val="28"/>
        </w:rPr>
        <w:t xml:space="preserve">later than the </w:t>
      </w:r>
      <w:r w:rsidR="00367305" w:rsidRPr="00A47E3B">
        <w:rPr>
          <w:rFonts w:ascii="Imprima" w:hAnsi="Imprima"/>
          <w:sz w:val="28"/>
          <w:szCs w:val="28"/>
        </w:rPr>
        <w:t xml:space="preserve">first </w:t>
      </w:r>
      <w:r w:rsidRPr="00A47E3B">
        <w:rPr>
          <w:rFonts w:ascii="Imprima" w:hAnsi="Imprima"/>
          <w:sz w:val="28"/>
          <w:szCs w:val="28"/>
        </w:rPr>
        <w:t xml:space="preserve">Wednesday of the month. </w:t>
      </w:r>
    </w:p>
    <w:p w14:paraId="7E5B323C" w14:textId="667F60E6" w:rsidR="00A75DFB" w:rsidRPr="00A47E3B" w:rsidRDefault="00A75DFB" w:rsidP="00A47E3B">
      <w:pPr>
        <w:pStyle w:val="Address"/>
        <w:spacing w:line="240" w:lineRule="auto"/>
        <w:ind w:left="810"/>
        <w:rPr>
          <w:rFonts w:ascii="Imprima" w:hAnsi="Imprima"/>
          <w:sz w:val="28"/>
          <w:szCs w:val="28"/>
        </w:rPr>
      </w:pPr>
      <w:r w:rsidRPr="00A47E3B">
        <w:rPr>
          <w:rFonts w:ascii="Imprima" w:hAnsi="Imprima"/>
          <w:sz w:val="28"/>
          <w:szCs w:val="28"/>
        </w:rPr>
        <w:tab/>
      </w:r>
      <w:r w:rsidRPr="00A47E3B">
        <w:rPr>
          <w:rFonts w:ascii="Imprima" w:hAnsi="Imprima"/>
          <w:sz w:val="28"/>
          <w:szCs w:val="28"/>
        </w:rPr>
        <w:tab/>
      </w:r>
    </w:p>
    <w:p w14:paraId="0BA32229" w14:textId="28CDF383" w:rsidR="00A75DFB" w:rsidRPr="00A47E3B" w:rsidRDefault="000E3456" w:rsidP="000E3456">
      <w:pPr>
        <w:pStyle w:val="Address"/>
        <w:numPr>
          <w:ilvl w:val="0"/>
          <w:numId w:val="31"/>
        </w:numPr>
        <w:spacing w:line="240" w:lineRule="auto"/>
        <w:jc w:val="both"/>
        <w:rPr>
          <w:rFonts w:ascii="Imprima" w:hAnsi="Imprima"/>
          <w:sz w:val="28"/>
          <w:szCs w:val="28"/>
        </w:rPr>
      </w:pPr>
      <w:r w:rsidRPr="00A47E3B">
        <w:rPr>
          <w:rFonts w:ascii="Imprima" w:hAnsi="Imprima"/>
          <w:sz w:val="28"/>
          <w:szCs w:val="28"/>
        </w:rPr>
        <w:t xml:space="preserve">  </w:t>
      </w:r>
      <w:r w:rsidR="007D223C">
        <w:rPr>
          <w:rFonts w:ascii="Imprima" w:hAnsi="Imprima"/>
          <w:sz w:val="28"/>
          <w:szCs w:val="28"/>
        </w:rPr>
        <w:t xml:space="preserve"> </w:t>
      </w:r>
      <w:r w:rsidR="00A75DFB" w:rsidRPr="00A47E3B">
        <w:rPr>
          <w:rFonts w:ascii="Imprima" w:hAnsi="Imprima"/>
          <w:sz w:val="28"/>
          <w:szCs w:val="28"/>
        </w:rPr>
        <w:t xml:space="preserve">The state will be paying for my </w:t>
      </w:r>
      <w:r w:rsidR="007C0801" w:rsidRPr="00A47E3B">
        <w:rPr>
          <w:rFonts w:ascii="Imprima" w:hAnsi="Imprima"/>
          <w:sz w:val="28"/>
          <w:szCs w:val="28"/>
        </w:rPr>
        <w:t>child’s</w:t>
      </w:r>
      <w:r w:rsidR="00A75DFB" w:rsidRPr="00A47E3B">
        <w:rPr>
          <w:rFonts w:ascii="Imprima" w:hAnsi="Imprima"/>
          <w:sz w:val="28"/>
          <w:szCs w:val="28"/>
        </w:rPr>
        <w:t xml:space="preserve"> tuition:</w:t>
      </w:r>
    </w:p>
    <w:p w14:paraId="2C059146" w14:textId="586DBFFE" w:rsidR="00073450" w:rsidRPr="00A47E3B" w:rsidRDefault="00A75DFB" w:rsidP="007D223C">
      <w:pPr>
        <w:pStyle w:val="Address"/>
        <w:spacing w:line="240" w:lineRule="auto"/>
        <w:ind w:left="630"/>
        <w:rPr>
          <w:rFonts w:ascii="Imprima" w:hAnsi="Imprima"/>
          <w:sz w:val="28"/>
          <w:szCs w:val="28"/>
        </w:rPr>
      </w:pPr>
      <w:r w:rsidRPr="00A47E3B">
        <w:rPr>
          <w:rFonts w:ascii="Imprima" w:hAnsi="Imprima"/>
          <w:sz w:val="28"/>
          <w:szCs w:val="28"/>
        </w:rPr>
        <w:t>The state pays $_________ each month for my tuition,</w:t>
      </w:r>
      <w:r w:rsidR="0076019A" w:rsidRPr="00A47E3B">
        <w:rPr>
          <w:rFonts w:ascii="Imprima" w:hAnsi="Imprima"/>
          <w:sz w:val="28"/>
          <w:szCs w:val="28"/>
        </w:rPr>
        <w:t xml:space="preserve"> I will be responsible to pay my co-pay</w:t>
      </w:r>
      <w:r w:rsidR="00073450" w:rsidRPr="00A47E3B">
        <w:rPr>
          <w:rFonts w:ascii="Imprima" w:hAnsi="Imprima"/>
          <w:sz w:val="28"/>
          <w:szCs w:val="28"/>
        </w:rPr>
        <w:t xml:space="preserve"> just as regular tuition is due. The</w:t>
      </w:r>
      <w:r w:rsidR="0076019A" w:rsidRPr="00A47E3B">
        <w:rPr>
          <w:rFonts w:ascii="Imprima" w:hAnsi="Imprima"/>
          <w:sz w:val="28"/>
          <w:szCs w:val="28"/>
        </w:rPr>
        <w:t xml:space="preserve"> co-pay</w:t>
      </w:r>
      <w:r w:rsidR="00073450" w:rsidRPr="00A47E3B">
        <w:rPr>
          <w:rFonts w:ascii="Imprima" w:hAnsi="Imprima"/>
          <w:sz w:val="28"/>
          <w:szCs w:val="28"/>
        </w:rPr>
        <w:t xml:space="preserve"> amount </w:t>
      </w:r>
      <w:r w:rsidR="0076019A" w:rsidRPr="00A47E3B">
        <w:rPr>
          <w:rFonts w:ascii="Imprima" w:hAnsi="Imprima"/>
          <w:sz w:val="28"/>
          <w:szCs w:val="28"/>
        </w:rPr>
        <w:t>will be ma</w:t>
      </w:r>
      <w:r w:rsidR="00073450" w:rsidRPr="00A47E3B">
        <w:rPr>
          <w:rFonts w:ascii="Imprima" w:hAnsi="Imprima"/>
          <w:sz w:val="28"/>
          <w:szCs w:val="28"/>
        </w:rPr>
        <w:t xml:space="preserve">de: </w:t>
      </w:r>
    </w:p>
    <w:p w14:paraId="6CA2FDAC" w14:textId="77777777" w:rsidR="00367305" w:rsidRPr="006F1CBF" w:rsidRDefault="00073450" w:rsidP="0076019A">
      <w:pPr>
        <w:pStyle w:val="Address"/>
        <w:spacing w:line="240" w:lineRule="auto"/>
        <w:ind w:left="810"/>
        <w:rPr>
          <w:rFonts w:ascii="Imprima" w:hAnsi="Imprima"/>
          <w:sz w:val="32"/>
          <w:szCs w:val="32"/>
        </w:rPr>
      </w:pPr>
      <w:r w:rsidRPr="006F1CBF">
        <w:rPr>
          <w:rFonts w:ascii="Imprima" w:hAnsi="Imprima"/>
          <w:sz w:val="32"/>
          <w:szCs w:val="32"/>
        </w:rPr>
        <w:tab/>
      </w:r>
      <w:r w:rsidRPr="006F1CBF">
        <w:rPr>
          <w:rFonts w:ascii="Imprima" w:hAnsi="Imprima"/>
          <w:sz w:val="32"/>
          <w:szCs w:val="32"/>
        </w:rPr>
        <w:tab/>
        <w:t>(Please circle one):</w:t>
      </w:r>
      <w:r w:rsidRPr="006F1CBF">
        <w:rPr>
          <w:rFonts w:ascii="Imprima" w:hAnsi="Imprima"/>
          <w:sz w:val="32"/>
          <w:szCs w:val="32"/>
        </w:rPr>
        <w:tab/>
        <w:t xml:space="preserve"> Weekly     Bi-weekly     Monthly</w:t>
      </w:r>
    </w:p>
    <w:p w14:paraId="1C4071D3" w14:textId="77777777" w:rsidR="007A6FFA" w:rsidRPr="006F1CBF" w:rsidRDefault="007A6FFA" w:rsidP="00073450">
      <w:pPr>
        <w:pStyle w:val="Address"/>
        <w:spacing w:line="240" w:lineRule="auto"/>
        <w:ind w:left="450"/>
        <w:rPr>
          <w:rFonts w:ascii="Imprima" w:hAnsi="Imprima"/>
          <w:sz w:val="20"/>
          <w:szCs w:val="28"/>
        </w:rPr>
      </w:pPr>
    </w:p>
    <w:p w14:paraId="6F5B66D8" w14:textId="77777777" w:rsidR="00156405" w:rsidRPr="006F1CBF" w:rsidRDefault="00156405" w:rsidP="00073450">
      <w:pPr>
        <w:pStyle w:val="Address"/>
        <w:spacing w:line="240" w:lineRule="auto"/>
        <w:ind w:left="450"/>
        <w:rPr>
          <w:rFonts w:ascii="Imprima" w:hAnsi="Imprima"/>
          <w:sz w:val="16"/>
          <w:szCs w:val="28"/>
        </w:rPr>
      </w:pPr>
    </w:p>
    <w:p w14:paraId="20855958" w14:textId="52216759" w:rsidR="00073450" w:rsidRPr="000E3456" w:rsidRDefault="00073450" w:rsidP="00073450">
      <w:pPr>
        <w:pStyle w:val="Address"/>
        <w:spacing w:line="240" w:lineRule="auto"/>
        <w:ind w:left="450"/>
        <w:rPr>
          <w:rFonts w:ascii="Imprima" w:hAnsi="Imprima"/>
          <w:sz w:val="28"/>
          <w:szCs w:val="28"/>
        </w:rPr>
      </w:pPr>
      <w:r w:rsidRPr="000E3456">
        <w:rPr>
          <w:rFonts w:ascii="Imprima" w:hAnsi="Imprima"/>
          <w:sz w:val="28"/>
          <w:szCs w:val="28"/>
        </w:rPr>
        <w:t>Approved By _________</w:t>
      </w:r>
      <w:r w:rsidR="004A1C3D" w:rsidRPr="000E3456">
        <w:rPr>
          <w:rFonts w:ascii="Imprima" w:hAnsi="Imprima"/>
          <w:sz w:val="28"/>
          <w:szCs w:val="28"/>
        </w:rPr>
        <w:t>___</w:t>
      </w:r>
      <w:r w:rsidRPr="000E3456">
        <w:rPr>
          <w:rFonts w:ascii="Imprima" w:hAnsi="Imprima"/>
          <w:sz w:val="28"/>
          <w:szCs w:val="28"/>
        </w:rPr>
        <w:t>___ on this date ____________________</w:t>
      </w:r>
    </w:p>
    <w:p w14:paraId="36C13599" w14:textId="5499FD0D" w:rsidR="00367305" w:rsidRPr="006F1CBF" w:rsidRDefault="00073450" w:rsidP="00367305">
      <w:pPr>
        <w:pStyle w:val="Address"/>
        <w:spacing w:line="240" w:lineRule="auto"/>
        <w:ind w:left="450"/>
        <w:rPr>
          <w:rFonts w:ascii="Imprima" w:hAnsi="Imprima"/>
          <w:sz w:val="22"/>
          <w:szCs w:val="28"/>
        </w:rPr>
      </w:pPr>
      <w:r w:rsidRPr="006F1CBF">
        <w:rPr>
          <w:rFonts w:ascii="Imprima" w:hAnsi="Imprima"/>
          <w:sz w:val="22"/>
          <w:szCs w:val="28"/>
        </w:rPr>
        <w:t xml:space="preserve">           </w:t>
      </w:r>
      <w:r w:rsidR="004A1C3D" w:rsidRPr="006F1CBF">
        <w:rPr>
          <w:rFonts w:ascii="Imprima" w:hAnsi="Imprima"/>
          <w:sz w:val="22"/>
          <w:szCs w:val="28"/>
        </w:rPr>
        <w:tab/>
      </w:r>
      <w:r w:rsidR="004A1C3D" w:rsidRPr="006F1CBF">
        <w:rPr>
          <w:rFonts w:ascii="Imprima" w:hAnsi="Imprima"/>
          <w:sz w:val="22"/>
          <w:szCs w:val="28"/>
        </w:rPr>
        <w:tab/>
      </w:r>
      <w:r w:rsidRPr="006F1CBF">
        <w:rPr>
          <w:rFonts w:ascii="Imprima" w:hAnsi="Imprima"/>
          <w:sz w:val="22"/>
          <w:szCs w:val="28"/>
        </w:rPr>
        <w:t xml:space="preserve">      (Administrator Signature)</w:t>
      </w:r>
      <w:r w:rsidRPr="006F1CBF">
        <w:rPr>
          <w:rFonts w:ascii="Imprima" w:hAnsi="Imprima"/>
          <w:sz w:val="22"/>
          <w:szCs w:val="28"/>
        </w:rPr>
        <w:tab/>
      </w:r>
      <w:r w:rsidRPr="006F1CBF">
        <w:rPr>
          <w:rFonts w:ascii="Imprima" w:hAnsi="Imprima"/>
          <w:sz w:val="22"/>
          <w:szCs w:val="28"/>
        </w:rPr>
        <w:tab/>
      </w:r>
      <w:r w:rsidRPr="006F1CBF">
        <w:rPr>
          <w:rFonts w:ascii="Imprima" w:hAnsi="Imprima"/>
          <w:sz w:val="22"/>
          <w:szCs w:val="28"/>
        </w:rPr>
        <w:tab/>
        <w:t xml:space="preserve">                                  </w:t>
      </w:r>
    </w:p>
    <w:p w14:paraId="2D320400" w14:textId="77777777" w:rsidR="007A6FFA" w:rsidRPr="006F1CBF" w:rsidRDefault="007A6FFA" w:rsidP="00367305">
      <w:pPr>
        <w:pStyle w:val="Address"/>
        <w:spacing w:line="240" w:lineRule="auto"/>
        <w:ind w:left="450"/>
        <w:rPr>
          <w:rFonts w:ascii="Imprima" w:hAnsi="Imprima"/>
          <w:szCs w:val="28"/>
        </w:rPr>
      </w:pPr>
    </w:p>
    <w:p w14:paraId="72D05089" w14:textId="77777777" w:rsidR="007A6FFA" w:rsidRPr="006F1CBF" w:rsidRDefault="00E95F1A" w:rsidP="00367305">
      <w:pPr>
        <w:pStyle w:val="Address"/>
        <w:spacing w:line="240" w:lineRule="auto"/>
        <w:ind w:left="450"/>
        <w:rPr>
          <w:rFonts w:ascii="Imprima" w:hAnsi="Imprima"/>
          <w:sz w:val="28"/>
          <w:szCs w:val="28"/>
        </w:rPr>
      </w:pPr>
      <w:r w:rsidRPr="006F1CBF">
        <w:rPr>
          <w:rFonts w:ascii="Imprima" w:hAnsi="Imprima"/>
          <w:sz w:val="28"/>
          <w:szCs w:val="28"/>
        </w:rPr>
        <w:tab/>
        <w:t xml:space="preserve">I agree to the above said terms regarding my payment plan for tuition and agree to pay for any </w:t>
      </w:r>
      <w:r w:rsidR="007A6FFA" w:rsidRPr="006F1CBF">
        <w:rPr>
          <w:rFonts w:ascii="Imprima" w:hAnsi="Imprima"/>
          <w:sz w:val="28"/>
          <w:szCs w:val="28"/>
        </w:rPr>
        <w:t xml:space="preserve">&amp; all tuition amounts, registration fees, </w:t>
      </w:r>
      <w:r w:rsidRPr="006F1CBF">
        <w:rPr>
          <w:rFonts w:ascii="Imprima" w:hAnsi="Imprima"/>
          <w:sz w:val="28"/>
          <w:szCs w:val="28"/>
        </w:rPr>
        <w:t>late fees, fines, service</w:t>
      </w:r>
      <w:r w:rsidR="007A6FFA" w:rsidRPr="006F1CBF">
        <w:rPr>
          <w:rFonts w:ascii="Imprima" w:hAnsi="Imprima"/>
          <w:sz w:val="28"/>
          <w:szCs w:val="28"/>
        </w:rPr>
        <w:t xml:space="preserve"> charges and any and all other expenses accrued with Bryden Academy by me.</w:t>
      </w:r>
    </w:p>
    <w:p w14:paraId="3CAE7E1F" w14:textId="77777777" w:rsidR="007A6FFA" w:rsidRPr="006F1CBF" w:rsidRDefault="007A6FFA" w:rsidP="00367305">
      <w:pPr>
        <w:pStyle w:val="Address"/>
        <w:spacing w:line="240" w:lineRule="auto"/>
        <w:ind w:left="450"/>
        <w:rPr>
          <w:rFonts w:ascii="Imprima" w:hAnsi="Imprima"/>
          <w:sz w:val="18"/>
          <w:szCs w:val="28"/>
        </w:rPr>
      </w:pPr>
    </w:p>
    <w:p w14:paraId="0D2949E6" w14:textId="07313083" w:rsidR="00E95F1A" w:rsidRPr="006F1CBF" w:rsidRDefault="007A6FFA" w:rsidP="00367305">
      <w:pPr>
        <w:pStyle w:val="Address"/>
        <w:spacing w:line="240" w:lineRule="auto"/>
        <w:ind w:left="450"/>
        <w:rPr>
          <w:rFonts w:ascii="Imprima" w:hAnsi="Imprima"/>
          <w:b/>
          <w:sz w:val="28"/>
          <w:szCs w:val="28"/>
        </w:rPr>
      </w:pPr>
      <w:r w:rsidRPr="006F1CBF">
        <w:rPr>
          <w:rFonts w:ascii="Imprima" w:hAnsi="Imprima"/>
          <w:b/>
          <w:sz w:val="28"/>
          <w:szCs w:val="28"/>
        </w:rPr>
        <w:t xml:space="preserve">   </w:t>
      </w:r>
      <w:r w:rsidRPr="006F1CBF">
        <w:rPr>
          <w:rFonts w:ascii="Imprima" w:hAnsi="Imprima"/>
          <w:b/>
          <w:sz w:val="28"/>
          <w:szCs w:val="28"/>
          <w:highlight w:val="yellow"/>
        </w:rPr>
        <w:t>Parent/</w:t>
      </w:r>
      <w:r w:rsidR="007C0801" w:rsidRPr="006F1CBF">
        <w:rPr>
          <w:rFonts w:ascii="Imprima" w:hAnsi="Imprima"/>
          <w:b/>
          <w:sz w:val="28"/>
          <w:szCs w:val="28"/>
          <w:highlight w:val="yellow"/>
        </w:rPr>
        <w:t>Guardian: _</w:t>
      </w:r>
      <w:r w:rsidRPr="006F1CBF">
        <w:rPr>
          <w:rFonts w:ascii="Imprima" w:hAnsi="Imprima"/>
          <w:b/>
          <w:sz w:val="28"/>
          <w:szCs w:val="28"/>
          <w:highlight w:val="yellow"/>
        </w:rPr>
        <w:t>_____________________</w:t>
      </w:r>
      <w:r w:rsidR="007C0801" w:rsidRPr="006F1CBF">
        <w:rPr>
          <w:rFonts w:ascii="Imprima" w:hAnsi="Imprima"/>
          <w:b/>
          <w:sz w:val="28"/>
          <w:szCs w:val="28"/>
          <w:highlight w:val="yellow"/>
        </w:rPr>
        <w:t>_ Date</w:t>
      </w:r>
      <w:r w:rsidRPr="006F1CBF">
        <w:rPr>
          <w:rFonts w:ascii="Imprima" w:hAnsi="Imprima"/>
          <w:b/>
          <w:sz w:val="28"/>
          <w:szCs w:val="28"/>
          <w:highlight w:val="yellow"/>
        </w:rPr>
        <w:t>: _________________</w:t>
      </w:r>
      <w:r w:rsidRPr="006F1CBF">
        <w:rPr>
          <w:rFonts w:ascii="Imprima" w:hAnsi="Imprima"/>
          <w:b/>
          <w:sz w:val="28"/>
          <w:szCs w:val="28"/>
        </w:rPr>
        <w:t xml:space="preserve"> </w:t>
      </w:r>
    </w:p>
    <w:p w14:paraId="0404BFD8" w14:textId="77777777" w:rsidR="00836B44" w:rsidRPr="006F1CBF" w:rsidRDefault="00836B44" w:rsidP="00E95F1A">
      <w:pPr>
        <w:pStyle w:val="Address"/>
        <w:spacing w:line="240" w:lineRule="auto"/>
        <w:ind w:left="450"/>
        <w:jc w:val="center"/>
        <w:rPr>
          <w:rFonts w:ascii="Imprima" w:hAnsi="Imprima"/>
          <w:b/>
          <w:sz w:val="8"/>
          <w:szCs w:val="28"/>
        </w:rPr>
      </w:pPr>
    </w:p>
    <w:p w14:paraId="4540794A" w14:textId="77777777" w:rsidR="0076019A" w:rsidRPr="001814A0" w:rsidRDefault="00E95F1A" w:rsidP="00E95F1A">
      <w:pPr>
        <w:pStyle w:val="Address"/>
        <w:spacing w:line="240" w:lineRule="auto"/>
        <w:ind w:left="450"/>
        <w:jc w:val="center"/>
        <w:rPr>
          <w:rFonts w:ascii="Imprima" w:hAnsi="Imprima"/>
          <w:b/>
          <w:sz w:val="32"/>
          <w:szCs w:val="28"/>
          <w:u w:val="single"/>
        </w:rPr>
      </w:pPr>
      <w:r w:rsidRPr="001814A0">
        <w:rPr>
          <w:rFonts w:ascii="Imprima" w:hAnsi="Imprima"/>
          <w:b/>
          <w:sz w:val="32"/>
          <w:szCs w:val="28"/>
          <w:u w:val="single"/>
        </w:rPr>
        <w:t>Collections Agreement</w:t>
      </w:r>
    </w:p>
    <w:p w14:paraId="08CAB41A" w14:textId="24E6B045" w:rsidR="007D223C" w:rsidRPr="001814A0" w:rsidRDefault="00E95F1A" w:rsidP="007D223C">
      <w:pPr>
        <w:rPr>
          <w:rFonts w:ascii="Imprima" w:hAnsi="Imprima" w:cs="Arial"/>
          <w:color w:val="auto"/>
          <w:sz w:val="28"/>
          <w:szCs w:val="28"/>
          <w:lang w:eastAsia="en-US" w:bidi="ar-SA"/>
        </w:rPr>
      </w:pPr>
      <w:r w:rsidRPr="006F1CBF">
        <w:rPr>
          <w:rFonts w:ascii="Imprima" w:hAnsi="Imprima"/>
          <w:sz w:val="36"/>
          <w:szCs w:val="28"/>
        </w:rPr>
        <w:tab/>
      </w:r>
      <w:r w:rsidRPr="006F1CBF">
        <w:rPr>
          <w:rFonts w:ascii="Imprima" w:hAnsi="Imprima"/>
          <w:sz w:val="28"/>
          <w:szCs w:val="28"/>
        </w:rPr>
        <w:t xml:space="preserve">The undersigned agrees to pay an additional amount representing 40% of the principal </w:t>
      </w:r>
      <w:r w:rsidRPr="001814A0">
        <w:rPr>
          <w:rFonts w:ascii="Imprima" w:hAnsi="Imprima"/>
          <w:sz w:val="28"/>
          <w:szCs w:val="28"/>
        </w:rPr>
        <w:t>balance</w:t>
      </w:r>
      <w:r w:rsidR="001814A0" w:rsidRPr="001814A0">
        <w:rPr>
          <w:rFonts w:ascii="Imprima" w:hAnsi="Imprima"/>
          <w:sz w:val="28"/>
          <w:szCs w:val="28"/>
        </w:rPr>
        <w:t>.</w:t>
      </w:r>
      <w:r w:rsidRPr="001814A0">
        <w:rPr>
          <w:rFonts w:ascii="Imprima" w:hAnsi="Imprima"/>
          <w:sz w:val="28"/>
          <w:szCs w:val="28"/>
        </w:rPr>
        <w:t xml:space="preserve"> </w:t>
      </w:r>
      <w:r w:rsidR="007D223C" w:rsidRPr="001814A0">
        <w:rPr>
          <w:rFonts w:ascii="Imprima" w:hAnsi="Imprima" w:cs="Arial"/>
          <w:sz w:val="28"/>
          <w:szCs w:val="28"/>
        </w:rPr>
        <w:t>Should collection</w:t>
      </w:r>
      <w:r w:rsidR="001814A0" w:rsidRPr="001814A0">
        <w:rPr>
          <w:rFonts w:ascii="Imprima" w:hAnsi="Imprima" w:cs="Arial"/>
          <w:sz w:val="28"/>
          <w:szCs w:val="28"/>
        </w:rPr>
        <w:t>s</w:t>
      </w:r>
      <w:r w:rsidR="007D223C" w:rsidRPr="001814A0">
        <w:rPr>
          <w:rFonts w:ascii="Imprima" w:hAnsi="Imprima" w:cs="Arial"/>
          <w:sz w:val="28"/>
          <w:szCs w:val="28"/>
        </w:rPr>
        <w:t xml:space="preserve"> become necessary, the responsible party agrees to pay all legal fees of collection, with or without suit, including attorney fees and court costs.</w:t>
      </w:r>
    </w:p>
    <w:p w14:paraId="5579F216" w14:textId="636C0C5B" w:rsidR="00E95F1A" w:rsidRPr="006F1CBF" w:rsidRDefault="00E95F1A" w:rsidP="00367305">
      <w:pPr>
        <w:pStyle w:val="Address"/>
        <w:spacing w:line="240" w:lineRule="auto"/>
        <w:ind w:left="450"/>
        <w:rPr>
          <w:rFonts w:ascii="Imprima" w:hAnsi="Imprima"/>
          <w:sz w:val="28"/>
          <w:szCs w:val="28"/>
        </w:rPr>
      </w:pPr>
    </w:p>
    <w:p w14:paraId="4249068A" w14:textId="77777777" w:rsidR="007A6FFA" w:rsidRPr="006F1CBF" w:rsidRDefault="007A6FFA" w:rsidP="00367305">
      <w:pPr>
        <w:pStyle w:val="Address"/>
        <w:spacing w:line="240" w:lineRule="auto"/>
        <w:ind w:left="450"/>
        <w:rPr>
          <w:rFonts w:ascii="Imprima" w:hAnsi="Imprima"/>
          <w:szCs w:val="28"/>
        </w:rPr>
      </w:pPr>
    </w:p>
    <w:p w14:paraId="068CC017" w14:textId="0038340B" w:rsidR="007A6FFA" w:rsidRPr="006F1CBF" w:rsidRDefault="007A6FFA" w:rsidP="00367305">
      <w:pPr>
        <w:pStyle w:val="Address"/>
        <w:spacing w:line="240" w:lineRule="auto"/>
        <w:ind w:left="450"/>
        <w:rPr>
          <w:rFonts w:ascii="Imprima" w:hAnsi="Imprima"/>
          <w:b/>
          <w:sz w:val="32"/>
          <w:szCs w:val="28"/>
        </w:rPr>
      </w:pPr>
      <w:r w:rsidRPr="006F1CBF">
        <w:rPr>
          <w:rFonts w:ascii="Imprima" w:hAnsi="Imprima"/>
          <w:b/>
          <w:sz w:val="28"/>
          <w:szCs w:val="28"/>
        </w:rPr>
        <w:tab/>
      </w:r>
      <w:r w:rsidRPr="006F1CBF">
        <w:rPr>
          <w:rFonts w:ascii="Imprima" w:hAnsi="Imprima"/>
          <w:b/>
          <w:sz w:val="28"/>
          <w:szCs w:val="28"/>
          <w:highlight w:val="yellow"/>
        </w:rPr>
        <w:t>Parent/Guardian: _____________________</w:t>
      </w:r>
      <w:r w:rsidR="000E3456">
        <w:rPr>
          <w:rFonts w:ascii="Imprima" w:hAnsi="Imprima"/>
          <w:b/>
          <w:sz w:val="28"/>
          <w:szCs w:val="28"/>
          <w:highlight w:val="yellow"/>
        </w:rPr>
        <w:t>_</w:t>
      </w:r>
      <w:r w:rsidRPr="006F1CBF">
        <w:rPr>
          <w:rFonts w:ascii="Imprima" w:hAnsi="Imprima"/>
          <w:b/>
          <w:sz w:val="28"/>
          <w:szCs w:val="28"/>
          <w:highlight w:val="yellow"/>
        </w:rPr>
        <w:t xml:space="preserve">  Date: __________________</w:t>
      </w:r>
    </w:p>
    <w:sectPr w:rsidR="007A6FFA" w:rsidRPr="006F1CBF" w:rsidSect="00B83AF7">
      <w:headerReference w:type="even" r:id="rId13"/>
      <w:footerReference w:type="even" r:id="rId14"/>
      <w:headerReference w:type="first" r:id="rId15"/>
      <w:pgSz w:w="12240" w:h="15840" w:code="1"/>
      <w:pgMar w:top="288" w:right="720" w:bottom="288"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2C3B" w14:textId="77777777" w:rsidR="00C11436" w:rsidRDefault="00C11436">
      <w:pPr>
        <w:spacing w:after="0" w:line="240" w:lineRule="auto"/>
      </w:pPr>
      <w:r>
        <w:separator/>
      </w:r>
    </w:p>
  </w:endnote>
  <w:endnote w:type="continuationSeparator" w:id="0">
    <w:p w14:paraId="54BD25EB" w14:textId="77777777" w:rsidR="00C11436" w:rsidRDefault="00C1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Girls Have Many Secrets">
    <w:altName w:val="Calibri"/>
    <w:charset w:val="BA"/>
    <w:family w:val="auto"/>
    <w:pitch w:val="variable"/>
    <w:sig w:usb0="A0000027" w:usb1="00000002" w:usb2="00000000" w:usb3="00000000" w:csb0="00000082" w:csb1="00000000"/>
  </w:font>
  <w:font w:name="Imprima">
    <w:panose1 w:val="00000000000000000000"/>
    <w:charset w:val="00"/>
    <w:family w:val="auto"/>
    <w:pitch w:val="variable"/>
    <w:sig w:usb0="800000AF" w:usb1="5000204A" w:usb2="00000000" w:usb3="00000000" w:csb0="00000001" w:csb1="00000000"/>
  </w:font>
  <w:font w:name="GungsuhChe">
    <w:charset w:val="81"/>
    <w:family w:val="modern"/>
    <w:pitch w:val="fixed"/>
    <w:sig w:usb0="B00002AF" w:usb1="69D77CFB" w:usb2="00000030" w:usb3="00000000" w:csb0="0008009F" w:csb1="00000000"/>
  </w:font>
  <w:font w:name="FreesiaUPC">
    <w:charset w:val="DE"/>
    <w:family w:val="swiss"/>
    <w:pitch w:val="variable"/>
    <w:sig w:usb0="81000003" w:usb1="00000000" w:usb2="00000000" w:usb3="00000000" w:csb0="00010001" w:csb1="00000000"/>
  </w:font>
  <w:font w:name="Modern Love Caps">
    <w:charset w:val="00"/>
    <w:family w:val="decorative"/>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BF6" w14:textId="77777777" w:rsidR="009E4218" w:rsidRDefault="009E4218">
    <w:pPr>
      <w:pStyle w:val="Footer"/>
    </w:pPr>
    <w:r>
      <w:rPr>
        <w:noProof/>
        <w:lang w:eastAsia="en-US" w:bidi="ar-SA"/>
      </w:rPr>
      <mc:AlternateContent>
        <mc:Choice Requires="wps">
          <w:drawing>
            <wp:anchor distT="0" distB="0" distL="114300" distR="114300" simplePos="0" relativeHeight="251656192" behindDoc="0" locked="0" layoutInCell="0" allowOverlap="1" wp14:anchorId="2D3F57BE" wp14:editId="7215DF79">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57C88F9" w14:textId="77777777" w:rsidR="009E4218" w:rsidRDefault="00C11436">
                          <w:pPr>
                            <w:pStyle w:val="GrayText"/>
                          </w:pPr>
                          <w:sdt>
                            <w:sdtPr>
                              <w:id w:val="1962990216"/>
                              <w:showingPlcHdr/>
                              <w:dataBinding w:prefixMappings="xmlns:ns0='http://schemas.openxmlformats.org/officeDocument/2006/extended-properties' " w:xpath="/ns0:Properties[1]/ns0:Company[1]" w:storeItemID="{6668398D-A668-4E3E-A5EB-62B293D839F1}"/>
                              <w:text/>
                            </w:sdtPr>
                            <w:sdtEndPr/>
                            <w:sdtContent>
                              <w:r w:rsidR="009E4218">
                                <w:rPr>
                                  <w:rStyle w:val="PlaceholderText"/>
                                </w:rPr>
                                <w:t>[Type the company name]</w:t>
                              </w:r>
                            </w:sdtContent>
                          </w:sdt>
                          <w:r w:rsidR="009E4218">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D3F57BE" id="Rectangle 22" o:spid="_x0000_s1029" style="position:absolute;margin-left:0;margin-top:0;width:41.85pt;height:9in;z-index:25165619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" o:allowincell="f" filled="f" stroked="f">
              <v:textbox style="layout-flow:vertical;mso-layout-flow-alt:bottom-to-top" inset=",,8.64pt,10.8pt">
                <w:txbxContent>
                  <w:p w14:paraId="557C88F9" w14:textId="77777777" w:rsidR="009E4218" w:rsidRDefault="005B0D78">
                    <w:pPr>
                      <w:pStyle w:val="GrayText"/>
                    </w:pPr>
                    <w:sdt>
                      <w:sdtPr>
                        <w:id w:val="1962990216"/>
                        <w:showingPlcHdr/>
                        <w:dataBinding w:prefixMappings="xmlns:ns0='http://schemas.openxmlformats.org/officeDocument/2006/extended-properties' " w:xpath="/ns0:Properties[1]/ns0:Company[1]" w:storeItemID="{6668398D-A668-4E3E-A5EB-62B293D839F1}"/>
                        <w:text/>
                      </w:sdtPr>
                      <w:sdtEndPr/>
                      <w:sdtContent>
                        <w:r w:rsidR="009E4218">
                          <w:rPr>
                            <w:rStyle w:val="PlaceholderText"/>
                          </w:rPr>
                          <w:t>[Type the company name]</w:t>
                        </w:r>
                      </w:sdtContent>
                    </w:sdt>
                    <w:r w:rsidR="009E4218">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58240" behindDoc="0" locked="0" layoutInCell="0" allowOverlap="1" wp14:anchorId="4C2B21CA" wp14:editId="2DBC0D8A">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DC2BE2C" id="AutoShape 24" o:spid="_x0000_s1026" style="position:absolute;margin-left:0;margin-top:0;width:561.15pt;height:742.85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54144" behindDoc="0" locked="0" layoutInCell="0" allowOverlap="1" wp14:anchorId="226021BB" wp14:editId="5CFAB80E">
              <wp:simplePos x="0" y="0"/>
              <wp:positionH relativeFrom="rightMargin">
                <wp:align>left</wp:align>
              </wp:positionH>
              <wp:positionV relativeFrom="bottomMargin">
                <wp:align>top</wp:align>
              </wp:positionV>
              <wp:extent cx="520700" cy="520700"/>
              <wp:effectExtent l="0" t="0" r="3175" b="317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9A49246" w14:textId="77777777" w:rsidR="009E4218" w:rsidRDefault="009E4218">
                          <w:pPr>
                            <w:pStyle w:val="NoSpacing"/>
                            <w:jc w:val="center"/>
                            <w:rPr>
                              <w:color w:val="FFFFFF" w:themeColor="background1"/>
                              <w:sz w:val="40"/>
                              <w:szCs w:val="40"/>
                            </w:rPr>
                          </w:pPr>
                          <w:r>
                            <w:fldChar w:fldCharType="begin"/>
                          </w:r>
                          <w:r>
                            <w:instrText xml:space="preserve"> PAGE  \* Arabic  \* MERGEFORMAT </w:instrText>
                          </w:r>
                          <w:r>
                            <w:fldChar w:fldCharType="separate"/>
                          </w:r>
                          <w:r w:rsidR="001D091F" w:rsidRPr="001D091F">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6021BB" id="Oval 21" o:spid="_x0000_s1030" style="position:absolute;margin-left:0;margin-top:0;width:41pt;height:41pt;z-index:25165414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" o:allowincell="f" fillcolor="#d34817" stroked="f">
              <v:textbox inset="0,0,0,0">
                <w:txbxContent>
                  <w:p w14:paraId="79A49246" w14:textId="77777777" w:rsidR="009E4218" w:rsidRDefault="009E4218">
                    <w:pPr>
                      <w:pStyle w:val="NoSpacing"/>
                      <w:jc w:val="center"/>
                      <w:rPr>
                        <w:color w:val="FFFFFF" w:themeColor="background1"/>
                        <w:sz w:val="40"/>
                        <w:szCs w:val="40"/>
                      </w:rPr>
                    </w:pPr>
                    <w:r>
                      <w:fldChar w:fldCharType="begin"/>
                    </w:r>
                    <w:r>
                      <w:instrText xml:space="preserve"> PAGE  \* Arabic  \* MERGEFORMAT </w:instrText>
                    </w:r>
                    <w:r>
                      <w:fldChar w:fldCharType="separate"/>
                    </w:r>
                    <w:r w:rsidR="001D091F" w:rsidRPr="001D091F">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0912" w14:textId="77777777" w:rsidR="00C11436" w:rsidRDefault="00C11436">
      <w:pPr>
        <w:spacing w:after="0" w:line="240" w:lineRule="auto"/>
      </w:pPr>
      <w:r>
        <w:separator/>
      </w:r>
    </w:p>
  </w:footnote>
  <w:footnote w:type="continuationSeparator" w:id="0">
    <w:p w14:paraId="4106B9D5" w14:textId="77777777" w:rsidR="00C11436" w:rsidRDefault="00C1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625306"/>
      <w:docPartObj>
        <w:docPartGallery w:val="Page Numbers (Margins)"/>
        <w:docPartUnique/>
      </w:docPartObj>
    </w:sdtPr>
    <w:sdtEndPr/>
    <w:sdtContent>
      <w:p w14:paraId="292B880B" w14:textId="77777777" w:rsidR="001D091F" w:rsidRDefault="001D091F">
        <w:pPr>
          <w:pStyle w:val="Header"/>
        </w:pPr>
        <w:r>
          <w:rPr>
            <w:noProof/>
            <w:lang w:eastAsia="en-US" w:bidi="ar-SA"/>
          </w:rPr>
          <mc:AlternateContent>
            <mc:Choice Requires="wps">
              <w:drawing>
                <wp:anchor distT="0" distB="0" distL="114300" distR="114300" simplePos="0" relativeHeight="251662336" behindDoc="0" locked="0" layoutInCell="0" allowOverlap="1" wp14:anchorId="6AA718D6" wp14:editId="2770CB98">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2722" w14:textId="77777777" w:rsidR="001D091F" w:rsidRDefault="001D091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heme="minorBidi"/>
                                  <w:szCs w:val="22"/>
                                </w:rPr>
                                <w:fldChar w:fldCharType="begin"/>
                              </w:r>
                              <w:r>
                                <w:instrText xml:space="preserve"> PAGE    \* MERGEFORMAT </w:instrText>
                              </w:r>
                              <w:r>
                                <w:rPr>
                                  <w:rFonts w:eastAsiaTheme="minorEastAsia" w:cstheme="minorBidi"/>
                                  <w:szCs w:val="22"/>
                                </w:rPr>
                                <w:fldChar w:fldCharType="separate"/>
                              </w:r>
                              <w:r w:rsidRPr="001D091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A718D6" id="Rectangle 3" o:spid="_x0000_s1028"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u16A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MyksdDyk&#10;L2wb2F2rxTwa1DtfcN+Le6Yo0bsnVN+9sPjQcJe+J8K+0VAxrTz2Z79diInnq2Lbf8SK0WEfMHk1&#10;1NRFQHZBDGkkx8tI9BCE4sNlPl0ueHCKS7P8dp7P08wyKM63HfnwXmMn4kcpibkndDg8+RDZQHFu&#10;iY9Z3Ji2PbOMxEaBYdgOJ61brI7Ml3DcFt5u/ohxdsNMel6WUvofeyAtRfvBsux3+SKSDClZsJOc&#10;0HVle10BqxrkHVSBpBiThzDu5N6R2TX8XJ40eHfPZm1M0hGNHKmdLOaVSPJO6xt37jpPXb9+svVP&#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OYAbtegBAACsAwAADgAAAAAAAAAAAAAAAAAuAgAAZHJzL2Uyb0RvYy54bWxQSwEC&#10;LQAUAAYACAAAACEASofPNtoAAAAEAQAADwAAAAAAAAAAAAAAAABCBAAAZHJzL2Rvd25yZXYueG1s&#10;UEsFBgAAAAAEAAQA8wAAAEkFAAAAAA==&#10;" o:allowincell="f" filled="f" stroked="f">
                  <v:textbox style="layout-flow:vertical;mso-layout-flow-alt:bottom-to-top;mso-fit-shape-to-text:t">
                    <w:txbxContent>
                      <w:p w14:paraId="27F22722" w14:textId="77777777" w:rsidR="001D091F" w:rsidRDefault="001D091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heme="minorBidi"/>
                            <w:szCs w:val="22"/>
                          </w:rPr>
                          <w:fldChar w:fldCharType="begin"/>
                        </w:r>
                        <w:r>
                          <w:instrText xml:space="preserve"> PAGE    \* MERGEFORMAT </w:instrText>
                        </w:r>
                        <w:r>
                          <w:rPr>
                            <w:rFonts w:eastAsiaTheme="minorEastAsia" w:cstheme="minorBidi"/>
                            <w:szCs w:val="22"/>
                          </w:rPr>
                          <w:fldChar w:fldCharType="separate"/>
                        </w:r>
                        <w:r w:rsidRPr="001D091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E6A1" w14:textId="77777777" w:rsidR="009E4218" w:rsidRDefault="009E4218">
    <w:pPr>
      <w:pStyle w:val="Header"/>
    </w:pPr>
    <w:r>
      <w:rPr>
        <w:noProof/>
        <w:lang w:eastAsia="en-US" w:bidi="ar-SA"/>
      </w:rPr>
      <mc:AlternateContent>
        <mc:Choice Requires="wps">
          <w:drawing>
            <wp:anchor distT="0" distB="0" distL="114300" distR="114300" simplePos="0" relativeHeight="251660288" behindDoc="0" locked="0" layoutInCell="0" allowOverlap="1" wp14:anchorId="1973E8F9" wp14:editId="0EBD63EA">
              <wp:simplePos x="0" y="0"/>
              <wp:positionH relativeFrom="page">
                <wp:align>center</wp:align>
              </wp:positionH>
              <wp:positionV relativeFrom="page">
                <wp:align>center</wp:align>
              </wp:positionV>
              <wp:extent cx="7150735" cy="945515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587B2D7" id="AutoShape 24" o:spid="_x0000_s1026" style="position:absolute;margin-left:0;margin-top:0;width:563.05pt;height:744.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710" w:hanging="360"/>
      </w:pPr>
      <w:rPr>
        <w:rFonts w:ascii="Monotype Corsiva" w:hAnsi="Monotype Corsiva" w:hint="default"/>
        <w:color w:val="FEB80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FEB80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B1E38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7FD13B"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5EA226" w:themeColor="accent1" w:themeShade="BF"/>
      </w:rPr>
    </w:lvl>
  </w:abstractNum>
  <w:abstractNum w:abstractNumId="5" w15:restartNumberingAfterBreak="0">
    <w:nsid w:val="083A4B32"/>
    <w:multiLevelType w:val="hybridMultilevel"/>
    <w:tmpl w:val="ED8E0C54"/>
    <w:lvl w:ilvl="0" w:tplc="3D0A2048">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5C2F"/>
    <w:multiLevelType w:val="hybridMultilevel"/>
    <w:tmpl w:val="8E2237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1982F3C"/>
    <w:multiLevelType w:val="hybridMultilevel"/>
    <w:tmpl w:val="36B89784"/>
    <w:lvl w:ilvl="0" w:tplc="3D0A2048">
      <w:start w:val="1"/>
      <w:numFmt w:val="bullet"/>
      <w:lvlText w:val=""/>
      <w:lvlJc w:val="left"/>
      <w:pPr>
        <w:ind w:left="1515" w:hanging="360"/>
      </w:pPr>
      <w:rPr>
        <w:rFonts w:ascii="Wingdings 3" w:hAnsi="Wingdings 3"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17461C71"/>
    <w:multiLevelType w:val="hybridMultilevel"/>
    <w:tmpl w:val="F7725252"/>
    <w:lvl w:ilvl="0" w:tplc="3D0A2048">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86F7D"/>
    <w:multiLevelType w:val="hybridMultilevel"/>
    <w:tmpl w:val="AFBC3164"/>
    <w:lvl w:ilvl="0" w:tplc="3D0A2048">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B97766"/>
    <w:multiLevelType w:val="hybridMultilevel"/>
    <w:tmpl w:val="721E6224"/>
    <w:lvl w:ilvl="0" w:tplc="3D0A2048">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A83E6D"/>
    <w:multiLevelType w:val="hybridMultilevel"/>
    <w:tmpl w:val="278EF3E2"/>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23603D"/>
    <w:multiLevelType w:val="hybridMultilevel"/>
    <w:tmpl w:val="C25E1C10"/>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410331"/>
    <w:multiLevelType w:val="hybridMultilevel"/>
    <w:tmpl w:val="8CD8CE00"/>
    <w:lvl w:ilvl="0" w:tplc="3D0A2048">
      <w:start w:val="1"/>
      <w:numFmt w:val="bullet"/>
      <w:lvlText w:val=""/>
      <w:lvlJc w:val="left"/>
      <w:pPr>
        <w:ind w:left="2160" w:hanging="360"/>
      </w:pPr>
      <w:rPr>
        <w:rFonts w:ascii="Wingdings 3" w:hAnsi="Wingdings 3"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175ACB"/>
    <w:multiLevelType w:val="hybridMultilevel"/>
    <w:tmpl w:val="BE60F07E"/>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2B38C7"/>
    <w:multiLevelType w:val="hybridMultilevel"/>
    <w:tmpl w:val="3CC24FA0"/>
    <w:lvl w:ilvl="0" w:tplc="3D0A2048">
      <w:start w:val="1"/>
      <w:numFmt w:val="bullet"/>
      <w:lvlText w:val=""/>
      <w:lvlJc w:val="left"/>
      <w:pPr>
        <w:ind w:left="1508" w:hanging="360"/>
      </w:pPr>
      <w:rPr>
        <w:rFonts w:ascii="Wingdings 3" w:hAnsi="Wingdings 3" w:hint="default"/>
      </w:rPr>
    </w:lvl>
    <w:lvl w:ilvl="1" w:tplc="3D0A2048">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53C6"/>
    <w:multiLevelType w:val="hybridMultilevel"/>
    <w:tmpl w:val="4E3E10E4"/>
    <w:lvl w:ilvl="0" w:tplc="3D0A2048">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73467A"/>
    <w:multiLevelType w:val="multilevel"/>
    <w:tmpl w:val="DE2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FF1CC2"/>
    <w:multiLevelType w:val="hybridMultilevel"/>
    <w:tmpl w:val="F59AC7C8"/>
    <w:lvl w:ilvl="0" w:tplc="FD1A8290">
      <w:start w:val="1"/>
      <w:numFmt w:val="bullet"/>
      <w:lvlText w:val=""/>
      <w:lvlJc w:val="left"/>
      <w:pPr>
        <w:ind w:left="450" w:hanging="360"/>
      </w:pPr>
      <w:rPr>
        <w:rFonts w:ascii="Wingdings" w:hAnsi="Wingdings" w:hint="default"/>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292236"/>
    <w:multiLevelType w:val="hybridMultilevel"/>
    <w:tmpl w:val="701A366A"/>
    <w:lvl w:ilvl="0" w:tplc="3D0A2048">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572B7E"/>
    <w:multiLevelType w:val="hybridMultilevel"/>
    <w:tmpl w:val="582601FA"/>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BC20F1"/>
    <w:multiLevelType w:val="hybridMultilevel"/>
    <w:tmpl w:val="86E8E790"/>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3028C5"/>
    <w:multiLevelType w:val="hybridMultilevel"/>
    <w:tmpl w:val="7C0EB3C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7F970B5F"/>
    <w:multiLevelType w:val="hybridMultilevel"/>
    <w:tmpl w:val="CC6A968E"/>
    <w:lvl w:ilvl="0" w:tplc="3D0A204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20"/>
  </w:num>
  <w:num w:numId="20">
    <w:abstractNumId w:val="12"/>
  </w:num>
  <w:num w:numId="21">
    <w:abstractNumId w:val="7"/>
  </w:num>
  <w:num w:numId="22">
    <w:abstractNumId w:val="21"/>
  </w:num>
  <w:num w:numId="23">
    <w:abstractNumId w:val="9"/>
  </w:num>
  <w:num w:numId="24">
    <w:abstractNumId w:val="23"/>
  </w:num>
  <w:num w:numId="25">
    <w:abstractNumId w:val="19"/>
  </w:num>
  <w:num w:numId="26">
    <w:abstractNumId w:val="10"/>
  </w:num>
  <w:num w:numId="27">
    <w:abstractNumId w:val="13"/>
  </w:num>
  <w:num w:numId="28">
    <w:abstractNumId w:val="16"/>
  </w:num>
  <w:num w:numId="29">
    <w:abstractNumId w:val="6"/>
  </w:num>
  <w:num w:numId="30">
    <w:abstractNumId w:val="14"/>
  </w:num>
  <w:num w:numId="31">
    <w:abstractNumId w:val="18"/>
  </w:num>
  <w:num w:numId="32">
    <w:abstractNumId w:val="22"/>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EE"/>
    <w:rsid w:val="00025E91"/>
    <w:rsid w:val="000377B5"/>
    <w:rsid w:val="00052EF8"/>
    <w:rsid w:val="00073450"/>
    <w:rsid w:val="00082117"/>
    <w:rsid w:val="00082920"/>
    <w:rsid w:val="00083405"/>
    <w:rsid w:val="00086F58"/>
    <w:rsid w:val="00091EE1"/>
    <w:rsid w:val="00096895"/>
    <w:rsid w:val="000C0000"/>
    <w:rsid w:val="000D0C2C"/>
    <w:rsid w:val="000D15E5"/>
    <w:rsid w:val="000E1EB9"/>
    <w:rsid w:val="000E3456"/>
    <w:rsid w:val="000E6C46"/>
    <w:rsid w:val="00104BF0"/>
    <w:rsid w:val="001166C8"/>
    <w:rsid w:val="00117523"/>
    <w:rsid w:val="00132472"/>
    <w:rsid w:val="00136BFA"/>
    <w:rsid w:val="00156405"/>
    <w:rsid w:val="001621BB"/>
    <w:rsid w:val="001814A0"/>
    <w:rsid w:val="001B05D0"/>
    <w:rsid w:val="001B65BB"/>
    <w:rsid w:val="001D091F"/>
    <w:rsid w:val="001E03BA"/>
    <w:rsid w:val="001F43E6"/>
    <w:rsid w:val="00211D04"/>
    <w:rsid w:val="0021342D"/>
    <w:rsid w:val="00242AB1"/>
    <w:rsid w:val="00290292"/>
    <w:rsid w:val="002F0D8B"/>
    <w:rsid w:val="003120E7"/>
    <w:rsid w:val="003203AA"/>
    <w:rsid w:val="003547EA"/>
    <w:rsid w:val="003642FF"/>
    <w:rsid w:val="00364AFA"/>
    <w:rsid w:val="00366CAF"/>
    <w:rsid w:val="00367305"/>
    <w:rsid w:val="0037105B"/>
    <w:rsid w:val="0038001F"/>
    <w:rsid w:val="00384172"/>
    <w:rsid w:val="00391D8E"/>
    <w:rsid w:val="003A68A2"/>
    <w:rsid w:val="003D3DFC"/>
    <w:rsid w:val="003F48EF"/>
    <w:rsid w:val="0040736B"/>
    <w:rsid w:val="00455062"/>
    <w:rsid w:val="00464215"/>
    <w:rsid w:val="0046468B"/>
    <w:rsid w:val="00472461"/>
    <w:rsid w:val="0047470D"/>
    <w:rsid w:val="004927ED"/>
    <w:rsid w:val="00493EB2"/>
    <w:rsid w:val="004951DA"/>
    <w:rsid w:val="004A1C3D"/>
    <w:rsid w:val="004A4031"/>
    <w:rsid w:val="004A47D9"/>
    <w:rsid w:val="004C4857"/>
    <w:rsid w:val="004C5EFB"/>
    <w:rsid w:val="004D3395"/>
    <w:rsid w:val="004D4A85"/>
    <w:rsid w:val="004E49F4"/>
    <w:rsid w:val="004E56B0"/>
    <w:rsid w:val="005039AE"/>
    <w:rsid w:val="00504AF8"/>
    <w:rsid w:val="00505EEF"/>
    <w:rsid w:val="005157E6"/>
    <w:rsid w:val="0051648D"/>
    <w:rsid w:val="00520332"/>
    <w:rsid w:val="005235EC"/>
    <w:rsid w:val="00526A2A"/>
    <w:rsid w:val="00535654"/>
    <w:rsid w:val="00551F96"/>
    <w:rsid w:val="00556B7E"/>
    <w:rsid w:val="0058278D"/>
    <w:rsid w:val="005B0D78"/>
    <w:rsid w:val="005B3DAB"/>
    <w:rsid w:val="005D191F"/>
    <w:rsid w:val="005F5315"/>
    <w:rsid w:val="005F5854"/>
    <w:rsid w:val="006212BB"/>
    <w:rsid w:val="00645510"/>
    <w:rsid w:val="0066533C"/>
    <w:rsid w:val="00671D92"/>
    <w:rsid w:val="00682D65"/>
    <w:rsid w:val="006959A1"/>
    <w:rsid w:val="006A7290"/>
    <w:rsid w:val="006C4934"/>
    <w:rsid w:val="006C642C"/>
    <w:rsid w:val="006F1CBF"/>
    <w:rsid w:val="0070216F"/>
    <w:rsid w:val="00717168"/>
    <w:rsid w:val="00726B8D"/>
    <w:rsid w:val="00742642"/>
    <w:rsid w:val="00755D75"/>
    <w:rsid w:val="0076019A"/>
    <w:rsid w:val="00765C11"/>
    <w:rsid w:val="00774832"/>
    <w:rsid w:val="007A6FFA"/>
    <w:rsid w:val="007B5EAD"/>
    <w:rsid w:val="007C0801"/>
    <w:rsid w:val="007D223C"/>
    <w:rsid w:val="007D32CC"/>
    <w:rsid w:val="007F224E"/>
    <w:rsid w:val="00800C75"/>
    <w:rsid w:val="00810FBE"/>
    <w:rsid w:val="0081213A"/>
    <w:rsid w:val="00832FEE"/>
    <w:rsid w:val="00836B44"/>
    <w:rsid w:val="0085647C"/>
    <w:rsid w:val="008655A7"/>
    <w:rsid w:val="00874DDD"/>
    <w:rsid w:val="00875E71"/>
    <w:rsid w:val="008A0F4B"/>
    <w:rsid w:val="008A3643"/>
    <w:rsid w:val="008C41D5"/>
    <w:rsid w:val="008E2579"/>
    <w:rsid w:val="008E4ED8"/>
    <w:rsid w:val="008E620E"/>
    <w:rsid w:val="00912010"/>
    <w:rsid w:val="009138CB"/>
    <w:rsid w:val="009509D3"/>
    <w:rsid w:val="00951CBE"/>
    <w:rsid w:val="00960421"/>
    <w:rsid w:val="00965E9C"/>
    <w:rsid w:val="00966484"/>
    <w:rsid w:val="00966521"/>
    <w:rsid w:val="00984C51"/>
    <w:rsid w:val="00985B64"/>
    <w:rsid w:val="009B2C59"/>
    <w:rsid w:val="009C18E8"/>
    <w:rsid w:val="009C195F"/>
    <w:rsid w:val="009E4218"/>
    <w:rsid w:val="009F4452"/>
    <w:rsid w:val="009F65E7"/>
    <w:rsid w:val="00A14171"/>
    <w:rsid w:val="00A259F4"/>
    <w:rsid w:val="00A27AB9"/>
    <w:rsid w:val="00A30380"/>
    <w:rsid w:val="00A31FD0"/>
    <w:rsid w:val="00A456B5"/>
    <w:rsid w:val="00A47E3B"/>
    <w:rsid w:val="00A540DF"/>
    <w:rsid w:val="00A65ABE"/>
    <w:rsid w:val="00A758E6"/>
    <w:rsid w:val="00A75DFB"/>
    <w:rsid w:val="00A92779"/>
    <w:rsid w:val="00AC50F1"/>
    <w:rsid w:val="00AE63C5"/>
    <w:rsid w:val="00AF4E47"/>
    <w:rsid w:val="00B06A19"/>
    <w:rsid w:val="00B12551"/>
    <w:rsid w:val="00B17783"/>
    <w:rsid w:val="00B2126D"/>
    <w:rsid w:val="00B25A28"/>
    <w:rsid w:val="00B25C13"/>
    <w:rsid w:val="00B2671E"/>
    <w:rsid w:val="00B35BCB"/>
    <w:rsid w:val="00B502F6"/>
    <w:rsid w:val="00B5129E"/>
    <w:rsid w:val="00B557D8"/>
    <w:rsid w:val="00B65272"/>
    <w:rsid w:val="00B71C50"/>
    <w:rsid w:val="00B72A35"/>
    <w:rsid w:val="00B83AF7"/>
    <w:rsid w:val="00B913EC"/>
    <w:rsid w:val="00B96429"/>
    <w:rsid w:val="00BA108B"/>
    <w:rsid w:val="00BB4FD2"/>
    <w:rsid w:val="00BC491F"/>
    <w:rsid w:val="00BD30CA"/>
    <w:rsid w:val="00BF54A9"/>
    <w:rsid w:val="00C000D1"/>
    <w:rsid w:val="00C00B9D"/>
    <w:rsid w:val="00C00C4F"/>
    <w:rsid w:val="00C11436"/>
    <w:rsid w:val="00C264C2"/>
    <w:rsid w:val="00C33220"/>
    <w:rsid w:val="00C375B4"/>
    <w:rsid w:val="00C40894"/>
    <w:rsid w:val="00C4280E"/>
    <w:rsid w:val="00C46F6D"/>
    <w:rsid w:val="00C63A4A"/>
    <w:rsid w:val="00C63CCE"/>
    <w:rsid w:val="00C75A44"/>
    <w:rsid w:val="00C814F5"/>
    <w:rsid w:val="00C92CFD"/>
    <w:rsid w:val="00CB094C"/>
    <w:rsid w:val="00CB7CCA"/>
    <w:rsid w:val="00CC3AED"/>
    <w:rsid w:val="00CC71D5"/>
    <w:rsid w:val="00CE6BC4"/>
    <w:rsid w:val="00D1733E"/>
    <w:rsid w:val="00D432DE"/>
    <w:rsid w:val="00D440B0"/>
    <w:rsid w:val="00D50CD8"/>
    <w:rsid w:val="00D52E5D"/>
    <w:rsid w:val="00D71FF1"/>
    <w:rsid w:val="00D94E22"/>
    <w:rsid w:val="00D95559"/>
    <w:rsid w:val="00DA462F"/>
    <w:rsid w:val="00DA4F22"/>
    <w:rsid w:val="00DA5C74"/>
    <w:rsid w:val="00DC6358"/>
    <w:rsid w:val="00DC69E2"/>
    <w:rsid w:val="00DF0A45"/>
    <w:rsid w:val="00E27B25"/>
    <w:rsid w:val="00E31148"/>
    <w:rsid w:val="00E36EFC"/>
    <w:rsid w:val="00E3731E"/>
    <w:rsid w:val="00E405D2"/>
    <w:rsid w:val="00E5685F"/>
    <w:rsid w:val="00E62334"/>
    <w:rsid w:val="00E645A0"/>
    <w:rsid w:val="00E71A77"/>
    <w:rsid w:val="00E95F1A"/>
    <w:rsid w:val="00EA5ED0"/>
    <w:rsid w:val="00EA7250"/>
    <w:rsid w:val="00EF416C"/>
    <w:rsid w:val="00F16A2F"/>
    <w:rsid w:val="00F37BE8"/>
    <w:rsid w:val="00F46840"/>
    <w:rsid w:val="00F46969"/>
    <w:rsid w:val="00F612E9"/>
    <w:rsid w:val="00F6428C"/>
    <w:rsid w:val="00F711F6"/>
    <w:rsid w:val="00FB3EFF"/>
    <w:rsid w:val="00FE1F13"/>
    <w:rsid w:val="00FF001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92B1"/>
  <w15:docId w15:val="{57393FA1-C060-4DDF-A023-AD9BB232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EA226"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EA226"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FD13B"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C48B01"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C48B01"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835D00"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835D00"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FD13B"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FD13B"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B1E389" w:themeColor="accent1" w:themeTint="99"/>
        <w:bottom w:val="single" w:sz="24" w:space="10" w:color="B1E38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1AB39F" w:themeColor="accent6"/>
      <w:sz w:val="20"/>
      <w:szCs w:val="20"/>
    </w:rPr>
  </w:style>
  <w:style w:type="paragraph" w:styleId="Caption">
    <w:name w:val="caption"/>
    <w:basedOn w:val="Normal"/>
    <w:next w:val="Normal"/>
    <w:uiPriority w:val="35"/>
    <w:unhideWhenUsed/>
    <w:qFormat/>
    <w:pPr>
      <w:spacing w:after="0" w:line="240" w:lineRule="auto"/>
    </w:pPr>
    <w:rPr>
      <w:bCs/>
      <w:smallCaps/>
      <w:color w:val="AF0F5A" w:themeColor="accent2" w:themeShade="BF"/>
      <w:spacing w:val="10"/>
      <w:sz w:val="18"/>
      <w:szCs w:val="18"/>
    </w:rPr>
  </w:style>
  <w:style w:type="paragraph" w:styleId="Date">
    <w:name w:val="Date"/>
    <w:basedOn w:val="Normal"/>
    <w:next w:val="Normal"/>
    <w:link w:val="DateChar"/>
    <w:unhideWhenUsed/>
    <w:qFormat/>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EA226"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EA226"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FD13B"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C48B01"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C48B01"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835D00"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835D00"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FD13B"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FD13B" w:themeColor="accent1"/>
      <w:spacing w:val="10"/>
      <w:szCs w:val="20"/>
      <w:lang w:eastAsia="ja-JP" w:bidi="he-IL"/>
    </w:rPr>
  </w:style>
  <w:style w:type="character" w:styleId="Hyperlink">
    <w:name w:val="Hyperlink"/>
    <w:basedOn w:val="DefaultParagraphFont"/>
    <w:uiPriority w:val="99"/>
    <w:semiHidden/>
    <w:unhideWhenUsed/>
    <w:rPr>
      <w:color w:val="EB880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EA157A" w:themeColor="accent2"/>
      <w:spacing w:val="2"/>
      <w:w w:val="100"/>
      <w:sz w:val="20"/>
      <w:szCs w:val="20"/>
    </w:rPr>
  </w:style>
  <w:style w:type="paragraph" w:styleId="IntenseQuote">
    <w:name w:val="Intense Quote"/>
    <w:basedOn w:val="Normal"/>
    <w:link w:val="IntenseQuoteChar"/>
    <w:uiPriority w:val="30"/>
    <w:qFormat/>
    <w:pPr>
      <w:pBdr>
        <w:top w:val="single" w:sz="36" w:space="10" w:color="B1E389" w:themeColor="accent1" w:themeTint="99"/>
        <w:left w:val="single" w:sz="24" w:space="10" w:color="7FD13B" w:themeColor="accent1"/>
        <w:bottom w:val="single" w:sz="36" w:space="10" w:color="FEB80A" w:themeColor="accent3"/>
        <w:right w:val="single" w:sz="24" w:space="10" w:color="7FD13B" w:themeColor="accent1"/>
      </w:pBdr>
      <w:shd w:val="clear" w:color="auto" w:fill="7FD13B"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FD13B" w:themeFill="accent1"/>
      <w:lang w:eastAsia="ja-JP" w:bidi="he-IL"/>
    </w:rPr>
  </w:style>
  <w:style w:type="character" w:styleId="IntenseReference">
    <w:name w:val="Intense Reference"/>
    <w:basedOn w:val="DefaultParagraphFont"/>
    <w:uiPriority w:val="32"/>
    <w:qFormat/>
    <w:rPr>
      <w:rFonts w:cs="Times New Roman"/>
      <w:b/>
      <w:color w:val="7FD13B"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EA157A"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FD13B" w:themeColor="accent1"/>
      </w:pBdr>
      <w:spacing w:line="240" w:lineRule="auto"/>
      <w:contextualSpacing/>
      <w:jc w:val="center"/>
    </w:pPr>
    <w:rPr>
      <w:rFonts w:asciiTheme="majorHAnsi" w:hAnsiTheme="majorHAnsi"/>
      <w:b/>
      <w:smallCaps/>
      <w:color w:val="7FD13B"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FD13B"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EA157A"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styleId="NormalWeb">
    <w:name w:val="Normal (Web)"/>
    <w:basedOn w:val="Normal"/>
    <w:uiPriority w:val="99"/>
    <w:unhideWhenUsed/>
    <w:rsid w:val="00A758E6"/>
    <w:pPr>
      <w:spacing w:before="100" w:beforeAutospacing="1" w:after="100" w:afterAutospacing="1" w:line="240" w:lineRule="auto"/>
    </w:pPr>
    <w:rPr>
      <w:rFonts w:ascii="Times New Roman" w:eastAsia="Times New Roman" w:hAnsi="Times New Roman"/>
      <w:color w:val="auto"/>
      <w:sz w:val="24"/>
      <w:szCs w:val="24"/>
      <w:lang w:eastAsia="en-US" w:bidi="ar-SA"/>
    </w:rPr>
  </w:style>
  <w:style w:type="paragraph" w:customStyle="1" w:styleId="Address">
    <w:name w:val="Address"/>
    <w:basedOn w:val="Normal"/>
    <w:qFormat/>
    <w:rsid w:val="005235EC"/>
    <w:pPr>
      <w:spacing w:after="0"/>
    </w:pPr>
    <w:rPr>
      <w:rFonts w:eastAsia="Times New Roman"/>
      <w:color w:val="auto"/>
      <w:sz w:val="24"/>
      <w:szCs w:val="24"/>
      <w:lang w:eastAsia="en-US" w:bidi="ar-SA"/>
    </w:rPr>
  </w:style>
  <w:style w:type="paragraph" w:styleId="BodyText">
    <w:name w:val="Body Text"/>
    <w:basedOn w:val="Normal"/>
    <w:link w:val="BodyTextChar"/>
    <w:rsid w:val="005235EC"/>
    <w:pPr>
      <w:spacing w:after="240" w:line="240" w:lineRule="auto"/>
    </w:pPr>
    <w:rPr>
      <w:rFonts w:ascii="Times New Roman" w:eastAsia="Times New Roman" w:hAnsi="Times New Roman"/>
      <w:color w:val="auto"/>
      <w:sz w:val="24"/>
      <w:szCs w:val="24"/>
      <w:lang w:eastAsia="en-US" w:bidi="ar-SA"/>
    </w:rPr>
  </w:style>
  <w:style w:type="character" w:customStyle="1" w:styleId="BodyTextChar">
    <w:name w:val="Body Text Char"/>
    <w:basedOn w:val="DefaultParagraphFont"/>
    <w:link w:val="BodyText"/>
    <w:rsid w:val="005235EC"/>
    <w:rPr>
      <w:rFonts w:ascii="Times New Roman" w:eastAsia="Times New Roman" w:hAnsi="Times New Roman" w:cs="Times New Roman"/>
      <w:sz w:val="24"/>
      <w:szCs w:val="24"/>
    </w:rPr>
  </w:style>
  <w:style w:type="paragraph" w:styleId="ListParagraph">
    <w:name w:val="List Paragraph"/>
    <w:basedOn w:val="Normal"/>
    <w:uiPriority w:val="34"/>
    <w:qFormat/>
    <w:rsid w:val="00985B64"/>
    <w:pPr>
      <w:ind w:left="720"/>
      <w:contextualSpacing/>
    </w:pPr>
  </w:style>
  <w:style w:type="paragraph" w:styleId="BodyText2">
    <w:name w:val="Body Text 2"/>
    <w:basedOn w:val="Normal"/>
    <w:link w:val="BodyText2Char"/>
    <w:uiPriority w:val="99"/>
    <w:unhideWhenUsed/>
    <w:rsid w:val="00472461"/>
    <w:rPr>
      <w:rFonts w:ascii="Footlight MT Light" w:hAnsi="Footlight MT Light"/>
      <w:b/>
      <w:sz w:val="28"/>
      <w:szCs w:val="28"/>
    </w:rPr>
  </w:style>
  <w:style w:type="character" w:customStyle="1" w:styleId="BodyText2Char">
    <w:name w:val="Body Text 2 Char"/>
    <w:basedOn w:val="DefaultParagraphFont"/>
    <w:link w:val="BodyText2"/>
    <w:uiPriority w:val="99"/>
    <w:rsid w:val="00472461"/>
    <w:rPr>
      <w:rFonts w:ascii="Footlight MT Light" w:hAnsi="Footlight MT Light" w:cs="Times New Roman"/>
      <w:b/>
      <w:color w:val="000000" w:themeColor="text1"/>
      <w:sz w:val="28"/>
      <w:szCs w:val="28"/>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7565">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1127621913">
      <w:bodyDiv w:val="1"/>
      <w:marLeft w:val="0"/>
      <w:marRight w:val="0"/>
      <w:marTop w:val="0"/>
      <w:marBottom w:val="0"/>
      <w:divBdr>
        <w:top w:val="none" w:sz="0" w:space="0" w:color="auto"/>
        <w:left w:val="none" w:sz="0" w:space="0" w:color="auto"/>
        <w:bottom w:val="none" w:sz="0" w:space="0" w:color="auto"/>
        <w:right w:val="none" w:sz="0" w:space="0" w:color="auto"/>
      </w:divBdr>
    </w:div>
    <w:div w:id="1351372160">
      <w:bodyDiv w:val="1"/>
      <w:marLeft w:val="0"/>
      <w:marRight w:val="0"/>
      <w:marTop w:val="0"/>
      <w:marBottom w:val="0"/>
      <w:divBdr>
        <w:top w:val="none" w:sz="0" w:space="0" w:color="auto"/>
        <w:left w:val="none" w:sz="0" w:space="0" w:color="auto"/>
        <w:bottom w:val="none" w:sz="0" w:space="0" w:color="auto"/>
        <w:right w:val="none" w:sz="0" w:space="0" w:color="auto"/>
      </w:divBdr>
    </w:div>
    <w:div w:id="1375690695">
      <w:bodyDiv w:val="1"/>
      <w:marLeft w:val="0"/>
      <w:marRight w:val="0"/>
      <w:marTop w:val="0"/>
      <w:marBottom w:val="0"/>
      <w:divBdr>
        <w:top w:val="none" w:sz="0" w:space="0" w:color="auto"/>
        <w:left w:val="none" w:sz="0" w:space="0" w:color="auto"/>
        <w:bottom w:val="none" w:sz="0" w:space="0" w:color="auto"/>
        <w:right w:val="none" w:sz="0" w:space="0" w:color="auto"/>
      </w:divBdr>
    </w:div>
    <w:div w:id="20802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Bina143\AppData\Roaming\Microsoft\Templates\EquityMerg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5BADA9-9492-4BC1-8196-2FF7B3B46D78}">
  <ds:schemaRefs>
    <ds:schemaRef ds:uri="http://schemas.openxmlformats.org/officeDocument/2006/bibliography"/>
  </ds:schemaRefs>
</ds:datastoreItem>
</file>

<file path=customXml/itemProps2.xml><?xml version="1.0" encoding="utf-8"?>
<ds:datastoreItem xmlns:ds="http://schemas.openxmlformats.org/officeDocument/2006/customXml" ds:itemID="{F181BCEE-88B5-4EB6-B645-23F95982D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EquityMergeLetter</Template>
  <TotalTime>18</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Denise Beazer</dc:subject>
  <dc:creator>Tina Beazer</dc:creator>
  <cp:keywords/>
  <dc:description/>
  <cp:lastModifiedBy>Denise Beazer</cp:lastModifiedBy>
  <cp:revision>12</cp:revision>
  <cp:lastPrinted>2022-01-04T16:59:00Z</cp:lastPrinted>
  <dcterms:created xsi:type="dcterms:W3CDTF">2021-11-24T22:24:00Z</dcterms:created>
  <dcterms:modified xsi:type="dcterms:W3CDTF">2022-01-04T17:06:00Z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TC017730639991</vt:lpwstr>
  </property>
</Properties>
</file>